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6F" w:rsidRDefault="00767A6F" w:rsidP="00A50E32">
      <w:pPr>
        <w:tabs>
          <w:tab w:val="left" w:pos="975"/>
        </w:tabs>
        <w:jc w:val="right"/>
        <w:rPr>
          <w:rFonts w:ascii="Times New Roman" w:hAnsi="Times New Roman" w:cs="Times New Roman"/>
        </w:rPr>
      </w:pPr>
    </w:p>
    <w:p w:rsidR="00A50E32" w:rsidRDefault="002167FA" w:rsidP="00A50E32">
      <w:pPr>
        <w:tabs>
          <w:tab w:val="left" w:pos="975"/>
        </w:tabs>
        <w:jc w:val="right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46D6A4A3" wp14:editId="3376DECD">
            <wp:simplePos x="0" y="0"/>
            <wp:positionH relativeFrom="column">
              <wp:posOffset>3190875</wp:posOffset>
            </wp:positionH>
            <wp:positionV relativeFrom="paragraph">
              <wp:posOffset>60960</wp:posOffset>
            </wp:positionV>
            <wp:extent cx="57531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742" y="21312"/>
                <wp:lineTo x="207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FA" w:rsidRDefault="00A50E32" w:rsidP="00A50E32">
      <w:pPr>
        <w:tabs>
          <w:tab w:val="center" w:pos="4749"/>
          <w:tab w:val="left" w:pos="7545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hint="eastAsia"/>
          <w:b/>
          <w:sz w:val="28"/>
          <w:szCs w:val="28"/>
        </w:rPr>
        <w:tab/>
      </w:r>
    </w:p>
    <w:p w:rsidR="002167FA" w:rsidRDefault="002167FA" w:rsidP="00A50E32">
      <w:pPr>
        <w:tabs>
          <w:tab w:val="center" w:pos="4749"/>
          <w:tab w:val="left" w:pos="7545"/>
        </w:tabs>
        <w:rPr>
          <w:b/>
          <w:sz w:val="28"/>
          <w:szCs w:val="28"/>
        </w:rPr>
      </w:pPr>
    </w:p>
    <w:p w:rsidR="00A50E32" w:rsidRDefault="00A50E32" w:rsidP="002167FA">
      <w:pPr>
        <w:tabs>
          <w:tab w:val="center" w:pos="4749"/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50E32" w:rsidRDefault="00A50E32" w:rsidP="00216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:rsidR="00A50E32" w:rsidRDefault="00A50E32" w:rsidP="00216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A50E32" w:rsidRDefault="00A50E32" w:rsidP="002167F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50E32" w:rsidRDefault="00A50E32" w:rsidP="00216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2167FA" w:rsidRDefault="002167FA" w:rsidP="002167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E32" w:rsidRDefault="00987D36" w:rsidP="002167FA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>
        <w:rPr>
          <w:rFonts w:ascii="Times New Roman" w:hAnsi="Times New Roman" w:cs="Times New Roman"/>
          <w:b/>
          <w:spacing w:val="200"/>
          <w:sz w:val="28"/>
          <w:szCs w:val="28"/>
        </w:rPr>
        <w:t xml:space="preserve"> </w:t>
      </w:r>
      <w:r w:rsidR="00A50E32">
        <w:rPr>
          <w:rFonts w:ascii="Times New Roman" w:hAnsi="Times New Roman" w:cs="Times New Roman"/>
          <w:b/>
          <w:spacing w:val="200"/>
          <w:sz w:val="28"/>
          <w:szCs w:val="28"/>
        </w:rPr>
        <w:t>Р</w:t>
      </w:r>
      <w:r w:rsidR="00B4188F">
        <w:rPr>
          <w:rFonts w:ascii="Times New Roman" w:hAnsi="Times New Roman" w:cs="Times New Roman"/>
          <w:b/>
          <w:spacing w:val="200"/>
          <w:sz w:val="28"/>
          <w:szCs w:val="28"/>
        </w:rPr>
        <w:t>Е</w:t>
      </w:r>
      <w:bookmarkStart w:id="0" w:name="_GoBack"/>
      <w:bookmarkEnd w:id="0"/>
      <w:r w:rsidR="00A50E32">
        <w:rPr>
          <w:rFonts w:ascii="Times New Roman" w:hAnsi="Times New Roman" w:cs="Times New Roman"/>
          <w:b/>
          <w:spacing w:val="200"/>
          <w:sz w:val="28"/>
          <w:szCs w:val="28"/>
        </w:rPr>
        <w:t>ШЕНИЕ</w:t>
      </w:r>
    </w:p>
    <w:p w:rsidR="002167FA" w:rsidRDefault="002167FA" w:rsidP="002167FA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</w:p>
    <w:p w:rsidR="00A50E32" w:rsidRDefault="002167FA" w:rsidP="0021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0E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="00A50E32">
        <w:rPr>
          <w:rFonts w:ascii="Times New Roman" w:hAnsi="Times New Roman" w:cs="Times New Roman"/>
          <w:sz w:val="28"/>
          <w:szCs w:val="28"/>
        </w:rPr>
        <w:t xml:space="preserve">  2018 года</w:t>
      </w:r>
      <w:r w:rsidR="00A50E32">
        <w:rPr>
          <w:rFonts w:ascii="Times New Roman" w:hAnsi="Times New Roman" w:cs="Times New Roman"/>
          <w:sz w:val="28"/>
          <w:szCs w:val="28"/>
        </w:rPr>
        <w:tab/>
      </w:r>
      <w:r w:rsidR="005C14D6">
        <w:rPr>
          <w:rFonts w:ascii="Times New Roman" w:hAnsi="Times New Roman" w:cs="Times New Roman"/>
          <w:sz w:val="28"/>
          <w:szCs w:val="28"/>
        </w:rPr>
        <w:t xml:space="preserve"> </w:t>
      </w:r>
      <w:r w:rsidR="00987D36">
        <w:rPr>
          <w:rFonts w:ascii="Times New Roman" w:hAnsi="Times New Roman" w:cs="Times New Roman"/>
          <w:sz w:val="28"/>
          <w:szCs w:val="28"/>
        </w:rPr>
        <w:t xml:space="preserve">  </w:t>
      </w:r>
      <w:r w:rsidR="005C14D6">
        <w:rPr>
          <w:rFonts w:ascii="Times New Roman" w:hAnsi="Times New Roman" w:cs="Times New Roman"/>
          <w:sz w:val="28"/>
          <w:szCs w:val="28"/>
        </w:rPr>
        <w:t xml:space="preserve"> </w:t>
      </w:r>
      <w:r w:rsidR="00A50E32" w:rsidRPr="005C14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14D6" w:rsidRPr="005C14D6">
        <w:rPr>
          <w:rFonts w:ascii="Times New Roman" w:hAnsi="Times New Roman" w:cs="Times New Roman"/>
          <w:b/>
          <w:sz w:val="28"/>
          <w:szCs w:val="28"/>
        </w:rPr>
        <w:t>34</w:t>
      </w:r>
    </w:p>
    <w:p w:rsidR="002167FA" w:rsidRDefault="002167FA" w:rsidP="0021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E32" w:rsidRDefault="00A50E32" w:rsidP="002167FA">
      <w:pPr>
        <w:widowControl/>
        <w:suppressAutoHyphens w:val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Положения о порядке выявления, </w:t>
      </w:r>
    </w:p>
    <w:p w:rsidR="00A50E32" w:rsidRDefault="00A50E32" w:rsidP="002167FA">
      <w:pPr>
        <w:widowControl/>
        <w:suppressAutoHyphens w:val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учета и оформления бесхозяйного недвижимого и </w:t>
      </w:r>
    </w:p>
    <w:p w:rsidR="00A50E32" w:rsidRDefault="00A50E32" w:rsidP="002167FA">
      <w:pPr>
        <w:widowControl/>
        <w:suppressAutoHyphens w:val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выморочного имущества в муниципальную собственность </w:t>
      </w:r>
    </w:p>
    <w:p w:rsidR="00A50E32" w:rsidRDefault="00A50E32" w:rsidP="002167FA">
      <w:pPr>
        <w:widowControl/>
        <w:suppressAutoHyphens w:val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«Светогорское городское поселение» </w:t>
      </w:r>
    </w:p>
    <w:p w:rsidR="00A50E32" w:rsidRDefault="00A50E32" w:rsidP="002167FA">
      <w:pPr>
        <w:widowControl/>
        <w:suppressAutoHyphens w:val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 Ленинградской области</w:t>
      </w:r>
    </w:p>
    <w:p w:rsidR="002167FA" w:rsidRDefault="002167FA" w:rsidP="002167FA">
      <w:pPr>
        <w:widowControl/>
        <w:suppressAutoHyphens w:val="0"/>
        <w:ind w:left="708" w:firstLine="708"/>
        <w:rPr>
          <w:rFonts w:ascii="Times New Roman" w:hAnsi="Times New Roman" w:cs="Times New Roman"/>
        </w:rPr>
      </w:pPr>
    </w:p>
    <w:p w:rsidR="00A50E32" w:rsidRPr="002167FA" w:rsidRDefault="00A50E32" w:rsidP="002167FA">
      <w:pPr>
        <w:widowControl/>
        <w:suppressAutoHyphens w:val="0"/>
        <w:ind w:left="1416" w:firstLine="8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6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№218-ФЗ «О государственной регистрации недвижимости», Приказом Министерства экономического развития РФ от 10.12.2015 № 931 «Об установлении Порядка принятия на учет бесхозяйных недвижимых вещей», Инструкцией о порядке учета, оценки и реализации конфискованного, бесхозяйного имущества, имущества, перешедшего по</w:t>
      </w:r>
      <w:proofErr w:type="gramEnd"/>
      <w:r w:rsidRPr="00216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праву наследования к государству и кладов, утвержденной Минфином СССР 19.12.1984 № 185, Постановлением Правительства Российской Федерации от 29.05.2003 № 311 «О порядке учета, оценки и распоряжения имуществом, обращенным в собственность государства», Уставом муниципального образования «Светогорское городское поселение»</w:t>
      </w:r>
      <w:r w:rsidRPr="002167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216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 целях эффективного управления имуществом совет депутатов </w:t>
      </w:r>
    </w:p>
    <w:p w:rsidR="00A50E32" w:rsidRPr="002167FA" w:rsidRDefault="002167FA" w:rsidP="002167FA">
      <w:pPr>
        <w:rPr>
          <w:rFonts w:ascii="Times New Roman" w:hAnsi="Times New Roman" w:cs="Times New Roman"/>
          <w:spacing w:val="200"/>
          <w:sz w:val="28"/>
          <w:szCs w:val="28"/>
        </w:rPr>
      </w:pPr>
      <w:r>
        <w:rPr>
          <w:rFonts w:ascii="Times New Roman" w:hAnsi="Times New Roman" w:cs="Times New Roman"/>
          <w:spacing w:val="200"/>
          <w:sz w:val="28"/>
          <w:szCs w:val="28"/>
        </w:rPr>
        <w:t xml:space="preserve">        </w:t>
      </w:r>
      <w:r w:rsidR="00A50E32" w:rsidRPr="002167FA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50E32" w:rsidRPr="002167FA" w:rsidRDefault="002167FA" w:rsidP="002167FA">
      <w:pPr>
        <w:widowControl/>
        <w:suppressAutoHyphens w:val="0"/>
        <w:ind w:left="127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6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A50E32" w:rsidRPr="002167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Утвердить Положение о порядке выявления, учета и оформления бесхозяйного недвижимого и выморочного имущества в муниципальную собственность муниципального образования «Светогорское городское поселение» Выборгского района Ленинградской области, согласно приложению.</w:t>
      </w:r>
    </w:p>
    <w:p w:rsidR="00A50E32" w:rsidRPr="002167FA" w:rsidRDefault="00A50E32" w:rsidP="002167FA">
      <w:pPr>
        <w:widowControl/>
        <w:suppressAutoHyphens w:val="0"/>
        <w:ind w:left="12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F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2167FA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2167FA">
        <w:rPr>
          <w:rFonts w:ascii="Times New Roman" w:hAnsi="Times New Roman" w:cs="Times New Roman"/>
          <w:sz w:val="28"/>
          <w:szCs w:val="28"/>
        </w:rPr>
        <w:t>».</w:t>
      </w:r>
    </w:p>
    <w:p w:rsidR="00A50E32" w:rsidRDefault="00A50E32" w:rsidP="002167FA">
      <w:pPr>
        <w:ind w:left="127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FA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2167FA">
        <w:rPr>
          <w:rFonts w:ascii="Times New Roman" w:hAnsi="Times New Roman" w:cs="Times New Roman"/>
          <w:sz w:val="28"/>
          <w:szCs w:val="28"/>
        </w:rPr>
        <w:t>над</w:t>
      </w:r>
      <w:r w:rsidRPr="002167F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действующую комиссию по экономике, бюджету и </w:t>
      </w:r>
      <w:proofErr w:type="gramStart"/>
      <w:r w:rsidRPr="002167F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167FA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муниципальной собственности.</w:t>
      </w:r>
    </w:p>
    <w:p w:rsidR="002167FA" w:rsidRPr="002167FA" w:rsidRDefault="002167FA" w:rsidP="002167FA">
      <w:pPr>
        <w:ind w:left="127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E32" w:rsidRPr="002167FA" w:rsidRDefault="002167FA" w:rsidP="002167FA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2167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0E32" w:rsidRPr="002167F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0E32" w:rsidRPr="002167FA">
        <w:rPr>
          <w:rFonts w:ascii="Times New Roman" w:hAnsi="Times New Roman" w:cs="Times New Roman"/>
          <w:sz w:val="28"/>
          <w:szCs w:val="28"/>
        </w:rPr>
        <w:t xml:space="preserve"> Р.А. Генералова</w:t>
      </w:r>
    </w:p>
    <w:p w:rsidR="002167FA" w:rsidRPr="002167FA" w:rsidRDefault="002167FA" w:rsidP="002167FA">
      <w:pPr>
        <w:tabs>
          <w:tab w:val="left" w:pos="9500"/>
        </w:tabs>
        <w:rPr>
          <w:rFonts w:ascii="Times New Roman" w:hAnsi="Times New Roman" w:cs="Times New Roman"/>
          <w:sz w:val="28"/>
          <w:szCs w:val="28"/>
        </w:rPr>
      </w:pPr>
      <w:r w:rsidRPr="002167FA">
        <w:rPr>
          <w:rFonts w:ascii="Times New Roman" w:hAnsi="Times New Roman" w:cs="Times New Roman"/>
          <w:sz w:val="28"/>
          <w:szCs w:val="28"/>
        </w:rPr>
        <w:t xml:space="preserve">                    «Светогорское городское поселение»</w:t>
      </w:r>
    </w:p>
    <w:p w:rsidR="00A50E32" w:rsidRDefault="00A50E32" w:rsidP="002167F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22842" w:rsidRDefault="00C22842" w:rsidP="00A50E32">
      <w:pPr>
        <w:rPr>
          <w:rFonts w:ascii="Times New Roman" w:hAnsi="Times New Roman" w:cs="Times New Roman"/>
          <w:sz w:val="20"/>
          <w:szCs w:val="20"/>
        </w:rPr>
      </w:pPr>
    </w:p>
    <w:p w:rsidR="002167FA" w:rsidRDefault="00C22842" w:rsidP="00C22842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</w:p>
    <w:p w:rsidR="00C22842" w:rsidRPr="002167FA" w:rsidRDefault="00C22842" w:rsidP="00C22842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7FA">
        <w:rPr>
          <w:rFonts w:ascii="Times New Roman" w:hAnsi="Times New Roman" w:cs="Times New Roman"/>
          <w:color w:val="000000"/>
        </w:rPr>
        <w:t xml:space="preserve">Приложение  </w:t>
      </w:r>
    </w:p>
    <w:p w:rsidR="00C22842" w:rsidRPr="002167FA" w:rsidRDefault="00C22842" w:rsidP="00C22842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2167FA"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C22842" w:rsidRPr="002167FA" w:rsidRDefault="00C22842" w:rsidP="00C22842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2167FA"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C22842" w:rsidRDefault="00C22842" w:rsidP="002167FA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2167FA"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</w:t>
      </w:r>
      <w:r w:rsidR="002167FA">
        <w:rPr>
          <w:rFonts w:ascii="Times New Roman" w:hAnsi="Times New Roman" w:cs="Times New Roman"/>
          <w:color w:val="000000"/>
        </w:rPr>
        <w:t>11 сентября</w:t>
      </w:r>
      <w:r w:rsidRPr="002167FA">
        <w:rPr>
          <w:rFonts w:ascii="Times New Roman" w:hAnsi="Times New Roman" w:cs="Times New Roman"/>
          <w:color w:val="000000"/>
        </w:rPr>
        <w:t xml:space="preserve"> 2018 года №</w:t>
      </w:r>
      <w:r w:rsidR="005C14D6">
        <w:rPr>
          <w:rFonts w:ascii="Times New Roman" w:hAnsi="Times New Roman" w:cs="Times New Roman"/>
          <w:color w:val="000000"/>
        </w:rPr>
        <w:t>34</w:t>
      </w:r>
      <w:r w:rsidRPr="002167FA">
        <w:rPr>
          <w:rFonts w:ascii="Times New Roman" w:hAnsi="Times New Roman" w:cs="Times New Roman"/>
          <w:color w:val="000000"/>
        </w:rPr>
        <w:t xml:space="preserve"> </w:t>
      </w:r>
    </w:p>
    <w:p w:rsidR="00767A6F" w:rsidRDefault="002167FA" w:rsidP="00767A6F">
      <w:pPr>
        <w:shd w:val="clear" w:color="auto" w:fill="FFFFFF"/>
        <w:tabs>
          <w:tab w:val="left" w:pos="180"/>
        </w:tabs>
        <w:ind w:left="18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0E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="00767A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7A6F" w:rsidRDefault="00767A6F" w:rsidP="00767A6F">
      <w:pPr>
        <w:shd w:val="clear" w:color="auto" w:fill="FFFFFF"/>
        <w:tabs>
          <w:tab w:val="left" w:pos="180"/>
        </w:tabs>
        <w:ind w:left="18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порядке выявления, учета и оформления безхозяйного недвижимого</w:t>
      </w:r>
    </w:p>
    <w:p w:rsidR="00767A6F" w:rsidRDefault="00767A6F" w:rsidP="00767A6F">
      <w:pPr>
        <w:shd w:val="clear" w:color="auto" w:fill="FFFFFF"/>
        <w:tabs>
          <w:tab w:val="left" w:pos="180"/>
        </w:tabs>
        <w:ind w:left="181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выморочного имущества в </w:t>
      </w:r>
      <w:r w:rsidR="002167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ую</w:t>
      </w:r>
      <w:r w:rsidR="002167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собственност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 w:rsidR="002167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7A6F" w:rsidRDefault="00767A6F" w:rsidP="00767A6F">
      <w:pPr>
        <w:shd w:val="clear" w:color="auto" w:fill="FFFFFF"/>
        <w:tabs>
          <w:tab w:val="left" w:pos="180"/>
        </w:tabs>
        <w:ind w:left="181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="002167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«Светогорское городское поселение»</w:t>
      </w:r>
    </w:p>
    <w:p w:rsidR="00767A6F" w:rsidRDefault="002167FA" w:rsidP="00767A6F">
      <w:pPr>
        <w:shd w:val="clear" w:color="auto" w:fill="FFFFFF"/>
        <w:tabs>
          <w:tab w:val="left" w:pos="180"/>
        </w:tabs>
        <w:ind w:left="181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7A6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Выборгского района Ленинградской области</w:t>
      </w:r>
    </w:p>
    <w:p w:rsidR="00767A6F" w:rsidRDefault="00767A6F" w:rsidP="00767A6F">
      <w:pPr>
        <w:spacing w:line="320" w:lineRule="exact"/>
        <w:ind w:left="948" w:right="142" w:firstLine="468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67A6F" w:rsidRPr="009906F7" w:rsidRDefault="00767A6F" w:rsidP="00767A6F">
      <w:pPr>
        <w:spacing w:line="320" w:lineRule="exact"/>
        <w:ind w:left="948" w:right="142" w:firstLine="4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06F7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866A76" w:rsidRDefault="00866A76" w:rsidP="00767A6F">
      <w:pPr>
        <w:spacing w:line="320" w:lineRule="exact"/>
        <w:ind w:left="948" w:right="142" w:firstLine="46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7A6F" w:rsidRDefault="00767A6F" w:rsidP="00767A6F">
      <w:pPr>
        <w:spacing w:line="320" w:lineRule="exact"/>
        <w:ind w:left="948" w:right="142" w:firstLine="468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66A7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1.1. </w:t>
      </w:r>
      <w:proofErr w:type="gramStart"/>
      <w:r w:rsidR="00866A7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о порядке оформления безхозяйного недвижимого имущества в муниципальную </w:t>
      </w:r>
      <w:r w:rsidR="00E5072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собственность муниципального образования «Светогорское городское поселение»</w:t>
      </w:r>
      <w:r w:rsidR="00866A7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72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 июля 2015 г. 3 218-ФЗ «О государственной регистрации недвижимости», Приказом Министерства экономического развития РФ от 10</w:t>
      </w:r>
      <w:proofErr w:type="gramEnd"/>
      <w:r w:rsidR="00E5072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5072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 2015 г. № 931 «Об установлении Порядка принятия на учет бе</w:t>
      </w:r>
      <w:r w:rsidR="009906F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5072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хозяйных недвижимых вещей», Инструкцией о порядке учета, оценки и реализации конфискованного, безхозяйного имущества, имущества, перешедшего по праву наследования к государству и кладов, утвержденной  Минфином СССР</w:t>
      </w:r>
      <w:r w:rsidR="009906F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 декабря 1984 года № 185, постановлением Правительства Российской Федерации от 29 мая 2003 года № 311 «О порядке учета, оценки и распоряжения имуществом, обращенным в собственность</w:t>
      </w:r>
      <w:proofErr w:type="gramEnd"/>
      <w:r w:rsidR="009906F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государства», Уставом муниципального образования «Светогорское городское поселение» Выборгского района Ленинградской области.</w:t>
      </w:r>
    </w:p>
    <w:p w:rsidR="009906F7" w:rsidRDefault="009906F7" w:rsidP="00767A6F">
      <w:pPr>
        <w:spacing w:line="320" w:lineRule="exact"/>
        <w:ind w:left="948" w:right="142" w:firstLine="468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1.2. Положение определяет:</w:t>
      </w:r>
    </w:p>
    <w:p w:rsidR="009906F7" w:rsidRDefault="009906F7" w:rsidP="009906F7">
      <w:pPr>
        <w:spacing w:line="320" w:lineRule="exact"/>
        <w:ind w:left="1276" w:right="142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-  Порядок выявления бесхозяйных объектов, оформления документов, постановки на учет и признание права муниципальной собственности муниципального образования «Светогорское городское поселение» на бесхозное имущество (далее именуется «бесхозные объекты недвижимого имущества» и 2бесхозные движимые вещи»), расположенное на территории муниципального образования «Светогорское городское поселение».</w:t>
      </w:r>
    </w:p>
    <w:p w:rsidR="009906F7" w:rsidRDefault="009906F7" w:rsidP="009906F7">
      <w:pPr>
        <w:spacing w:line="320" w:lineRule="exact"/>
        <w:ind w:left="1276" w:right="142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-  Порядок принятия выморочного имущества в муниципальную собственность муниципального образования «Светогорское городское поселение».</w:t>
      </w:r>
    </w:p>
    <w:p w:rsidR="00BE3153" w:rsidRDefault="00BE3153" w:rsidP="009906F7">
      <w:pPr>
        <w:spacing w:line="320" w:lineRule="exact"/>
        <w:ind w:left="1276" w:right="142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9906F7" w:rsidP="00767A6F">
      <w:pPr>
        <w:spacing w:line="320" w:lineRule="exact"/>
        <w:ind w:left="948" w:right="142" w:firstLine="4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06F7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3153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выявления бесхозяйных недвижимых объектов,</w:t>
      </w:r>
    </w:p>
    <w:p w:rsidR="00767A6F" w:rsidRPr="009906F7" w:rsidRDefault="00BE3153" w:rsidP="00767A6F">
      <w:pPr>
        <w:spacing w:line="320" w:lineRule="exact"/>
        <w:ind w:left="948" w:right="142" w:firstLine="46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оформления документов, постановки на учет и признания права</w:t>
      </w:r>
    </w:p>
    <w:p w:rsidR="00767A6F" w:rsidRDefault="00767A6F" w:rsidP="00767A6F">
      <w:pPr>
        <w:spacing w:line="320" w:lineRule="exact"/>
        <w:ind w:right="142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2.1.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распространяется на имущество, которое не имеет </w:t>
      </w:r>
    </w:p>
    <w:p w:rsidR="00767A6F" w:rsidRDefault="00767A6F" w:rsidP="00767A6F">
      <w:pPr>
        <w:spacing w:line="320" w:lineRule="exact"/>
        <w:ind w:right="142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собственника или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собственник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неизвестен, либо на имущество,</w:t>
      </w:r>
    </w:p>
    <w:p w:rsidR="002167FA" w:rsidRDefault="00767A6F" w:rsidP="00767A6F">
      <w:pPr>
        <w:spacing w:line="320" w:lineRule="exact"/>
        <w:ind w:right="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права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собственности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которое собственник отказался.</w:t>
      </w:r>
    </w:p>
    <w:p w:rsidR="00767A6F" w:rsidRDefault="002167FA" w:rsidP="00767A6F">
      <w:pPr>
        <w:spacing w:line="320" w:lineRule="exact"/>
        <w:ind w:left="708" w:right="620" w:firstLine="9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Оформление документов для признания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бесхозяйными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</w:t>
      </w:r>
      <w:r w:rsidR="00767A6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7A6F" w:rsidRDefault="00767A6F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043C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недвижимого имущества и движимых вещей, находящихся на территории </w:t>
      </w:r>
    </w:p>
    <w:p w:rsidR="00767A6F" w:rsidRDefault="00767A6F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043C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муниципального образования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«Светогорское городское поселение»,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153" w:rsidRDefault="00BE3153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7A6F" w:rsidRDefault="00767A6F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043C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постановку на учет бесхозяйных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бъектов недвижимого имущества и </w:t>
      </w:r>
    </w:p>
    <w:p w:rsidR="002043CA" w:rsidRDefault="00767A6F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043C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принятие в муниципальную собственность </w:t>
      </w:r>
      <w:r w:rsidR="002043C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43C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043CA" w:rsidRDefault="002043CA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«Светогорское городское </w:t>
      </w:r>
      <w:r w:rsidR="00767A6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оселение» бесхозяйных объектов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недвижимого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43CA" w:rsidRDefault="002043CA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имущества и бесхозяйных движимых вещей осуществляет Администрация</w:t>
      </w:r>
    </w:p>
    <w:p w:rsidR="002043CA" w:rsidRDefault="002043CA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муниципального образования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«Светогорское городское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поселение» (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43CA" w:rsidRDefault="002043CA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поручению Отдел по управлению имуществом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2043CA" w:rsidRDefault="002043CA" w:rsidP="00767A6F">
      <w:pPr>
        <w:spacing w:line="320" w:lineRule="exact"/>
        <w:ind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«Светогорское городское поселение» - далее Отдел) в соответствии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67FA" w:rsidRDefault="002043CA" w:rsidP="00767A6F">
      <w:pPr>
        <w:spacing w:line="320" w:lineRule="exact"/>
        <w:ind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настоящим Положением.</w:t>
      </w:r>
    </w:p>
    <w:p w:rsidR="002043CA" w:rsidRPr="002043CA" w:rsidRDefault="002167FA" w:rsidP="00767A6F">
      <w:pPr>
        <w:numPr>
          <w:ilvl w:val="0"/>
          <w:numId w:val="4"/>
        </w:numPr>
        <w:tabs>
          <w:tab w:val="left" w:pos="1378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Принятие на учет бесхозяйных объектов недвижимого имущества</w:t>
      </w:r>
    </w:p>
    <w:p w:rsidR="002043CA" w:rsidRDefault="002043CA" w:rsidP="002043CA">
      <w:pPr>
        <w:tabs>
          <w:tab w:val="left" w:pos="1378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 федеральный орган исполнительной власти, уполномоченный </w:t>
      </w:r>
    </w:p>
    <w:p w:rsidR="002043CA" w:rsidRDefault="002043CA" w:rsidP="002043CA">
      <w:pPr>
        <w:tabs>
          <w:tab w:val="left" w:pos="1378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области государственного кадастрового учета и государственной </w:t>
      </w:r>
    </w:p>
    <w:p w:rsidR="002043CA" w:rsidRDefault="002043CA" w:rsidP="002043CA">
      <w:pPr>
        <w:tabs>
          <w:tab w:val="left" w:pos="1378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регистрации прав (его территориальное подразделение, далее - орган </w:t>
      </w:r>
      <w:proofErr w:type="gramEnd"/>
    </w:p>
    <w:p w:rsidR="002167FA" w:rsidRDefault="002043CA" w:rsidP="002043CA">
      <w:pPr>
        <w:tabs>
          <w:tab w:val="left" w:pos="1378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регистрации прав).</w:t>
      </w:r>
    </w:p>
    <w:p w:rsidR="002043CA" w:rsidRPr="002043CA" w:rsidRDefault="002167FA" w:rsidP="00767A6F">
      <w:pPr>
        <w:numPr>
          <w:ilvl w:val="0"/>
          <w:numId w:val="4"/>
        </w:numPr>
        <w:tabs>
          <w:tab w:val="left" w:pos="1371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Бесхозяйные движимые вещи государственной регистрации не </w:t>
      </w:r>
    </w:p>
    <w:p w:rsidR="002167FA" w:rsidRDefault="002043CA" w:rsidP="002043CA">
      <w:pPr>
        <w:tabs>
          <w:tab w:val="left" w:pos="1371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подлежат.</w:t>
      </w:r>
    </w:p>
    <w:p w:rsidR="002043CA" w:rsidRPr="002043CA" w:rsidRDefault="002167FA" w:rsidP="00767A6F">
      <w:pPr>
        <w:numPr>
          <w:ilvl w:val="0"/>
          <w:numId w:val="4"/>
        </w:numPr>
        <w:tabs>
          <w:tab w:val="left" w:pos="1378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Главными целями и задачами выявления бесхозяйных объектов </w:t>
      </w:r>
    </w:p>
    <w:p w:rsidR="002043CA" w:rsidRDefault="002043CA" w:rsidP="002043CA">
      <w:pPr>
        <w:tabs>
          <w:tab w:val="left" w:pos="1378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недвижимого имущества и бесхозяйных движимых вещей и оформления права </w:t>
      </w:r>
    </w:p>
    <w:p w:rsidR="002167FA" w:rsidRDefault="002043CA" w:rsidP="002043CA">
      <w:pPr>
        <w:tabs>
          <w:tab w:val="left" w:pos="1378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собственности на них являются:</w:t>
      </w:r>
    </w:p>
    <w:p w:rsidR="002043CA" w:rsidRPr="002043CA" w:rsidRDefault="002167FA" w:rsidP="00767A6F">
      <w:pPr>
        <w:numPr>
          <w:ilvl w:val="0"/>
          <w:numId w:val="2"/>
        </w:numPr>
        <w:tabs>
          <w:tab w:val="left" w:pos="1054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вовлечение неиспользуемого имущества в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свободный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гражданский </w:t>
      </w:r>
    </w:p>
    <w:p w:rsidR="002167FA" w:rsidRDefault="002043CA" w:rsidP="002043CA">
      <w:pPr>
        <w:tabs>
          <w:tab w:val="left" w:pos="1054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оборот;</w:t>
      </w:r>
    </w:p>
    <w:p w:rsidR="002043CA" w:rsidRPr="002043CA" w:rsidRDefault="002167FA" w:rsidP="00767A6F">
      <w:pPr>
        <w:numPr>
          <w:ilvl w:val="0"/>
          <w:numId w:val="2"/>
        </w:numPr>
        <w:tabs>
          <w:tab w:val="left" w:pos="1047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нормальной и безопасной технической эксплуатации </w:t>
      </w:r>
    </w:p>
    <w:p w:rsidR="002167FA" w:rsidRDefault="002043CA" w:rsidP="002043CA">
      <w:pPr>
        <w:tabs>
          <w:tab w:val="left" w:pos="1047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имущества;</w:t>
      </w:r>
    </w:p>
    <w:p w:rsidR="002043CA" w:rsidRPr="002043CA" w:rsidRDefault="002167FA" w:rsidP="00767A6F">
      <w:pPr>
        <w:numPr>
          <w:ilvl w:val="0"/>
          <w:numId w:val="2"/>
        </w:numPr>
        <w:tabs>
          <w:tab w:val="left" w:pos="1051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надлежащее содержание территории МО «Светогорское городское</w:t>
      </w:r>
    </w:p>
    <w:p w:rsidR="002167FA" w:rsidRDefault="002043CA" w:rsidP="002043CA">
      <w:pPr>
        <w:tabs>
          <w:tab w:val="left" w:pos="1051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поселение».</w:t>
      </w:r>
    </w:p>
    <w:p w:rsidR="002043CA" w:rsidRPr="002043CA" w:rsidRDefault="002167FA" w:rsidP="00767A6F">
      <w:pPr>
        <w:numPr>
          <w:ilvl w:val="0"/>
          <w:numId w:val="4"/>
        </w:numPr>
        <w:tabs>
          <w:tab w:val="left" w:pos="1382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Бесхозяйные объекты недвижимого имущества выявляются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43C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результате проведения инвентаризации, при проведении ремонтных работ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2043C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объектах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инженерной инфраструктуры МО «Светогорское городское </w:t>
      </w:r>
    </w:p>
    <w:p w:rsidR="002167FA" w:rsidRPr="002043C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поселение», или иными способами.</w:t>
      </w:r>
    </w:p>
    <w:p w:rsidR="002043CA" w:rsidRPr="002043CA" w:rsidRDefault="002167FA" w:rsidP="00767A6F">
      <w:pPr>
        <w:numPr>
          <w:ilvl w:val="0"/>
          <w:numId w:val="4"/>
        </w:numPr>
        <w:tabs>
          <w:tab w:val="left" w:pos="1382"/>
        </w:tabs>
        <w:suppressAutoHyphens w:val="0"/>
        <w:spacing w:line="320" w:lineRule="exact"/>
        <w:ind w:right="620" w:firstLine="9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Сведения об объекте недвижимого имущества, имеющем признаки </w:t>
      </w:r>
    </w:p>
    <w:p w:rsidR="002043C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бесхозяйного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могут поступать от исполнительных органов государственной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43C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ласти Российской Федерации, субъектов Российской Федерации, органов </w:t>
      </w:r>
    </w:p>
    <w:p w:rsidR="002043C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местного самоуправления, на основании заявлений юридических и </w:t>
      </w:r>
    </w:p>
    <w:p w:rsidR="002167FA" w:rsidRPr="002167FA" w:rsidRDefault="002043CA" w:rsidP="002043CA">
      <w:pPr>
        <w:tabs>
          <w:tab w:val="left" w:pos="1382"/>
        </w:tabs>
        <w:suppressAutoHyphens w:val="0"/>
        <w:spacing w:line="320" w:lineRule="exact"/>
        <w:ind w:left="708" w:right="6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физических лиц.</w:t>
      </w:r>
    </w:p>
    <w:p w:rsidR="002043CA" w:rsidRPr="002043CA" w:rsidRDefault="002167FA" w:rsidP="002167FA">
      <w:pPr>
        <w:numPr>
          <w:ilvl w:val="0"/>
          <w:numId w:val="4"/>
        </w:numPr>
        <w:tabs>
          <w:tab w:val="left" w:pos="1382"/>
        </w:tabs>
        <w:suppressAutoHyphens w:val="0"/>
        <w:spacing w:line="320" w:lineRule="exact"/>
        <w:ind w:right="620" w:firstLine="9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поступившего в Администрацию МО «Светогорское </w:t>
      </w:r>
    </w:p>
    <w:p w:rsidR="00866A76" w:rsidRDefault="00866A76" w:rsidP="00866A76">
      <w:pPr>
        <w:tabs>
          <w:tab w:val="left" w:pos="1382"/>
        </w:tabs>
        <w:suppressAutoHyphens w:val="0"/>
        <w:spacing w:line="320" w:lineRule="exact"/>
        <w:ind w:left="708" w:right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городское поселение» (далее - Администрация) обращения по поводу </w:t>
      </w:r>
    </w:p>
    <w:p w:rsidR="00866A76" w:rsidRDefault="00866A76" w:rsidP="00866A76">
      <w:pPr>
        <w:tabs>
          <w:tab w:val="left" w:pos="1382"/>
        </w:tabs>
        <w:suppressAutoHyphens w:val="0"/>
        <w:spacing w:line="320" w:lineRule="exact"/>
        <w:ind w:left="708" w:right="6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выявленного объекта недвижимого имущества, имеющего признаки </w:t>
      </w:r>
    </w:p>
    <w:p w:rsidR="002167FA" w:rsidRPr="001B40EE" w:rsidRDefault="00866A76" w:rsidP="00866A76">
      <w:pPr>
        <w:tabs>
          <w:tab w:val="left" w:pos="1382"/>
        </w:tabs>
        <w:suppressAutoHyphens w:val="0"/>
        <w:spacing w:line="320" w:lineRule="exact"/>
        <w:ind w:left="708" w:right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бесхозяйного</w:t>
      </w:r>
      <w:proofErr w:type="gramEnd"/>
      <w:r w:rsidR="002167F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Отдел осуществляет:</w:t>
      </w:r>
    </w:p>
    <w:p w:rsidR="001B40EE" w:rsidRDefault="002043CA" w:rsidP="001B40EE">
      <w:pPr>
        <w:tabs>
          <w:tab w:val="left" w:pos="4640"/>
          <w:tab w:val="left" w:pos="6602"/>
          <w:tab w:val="left" w:pos="8495"/>
        </w:tabs>
        <w:spacing w:line="320" w:lineRule="exact"/>
        <w:ind w:left="10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проверку поступивших сведений о выявленном объекте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недвижимого</w:t>
      </w:r>
      <w:proofErr w:type="gramEnd"/>
    </w:p>
    <w:p w:rsidR="001B40EE" w:rsidRDefault="002043CA" w:rsidP="001B40EE">
      <w:pPr>
        <w:spacing w:line="320" w:lineRule="exact"/>
        <w:ind w:left="1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имущества,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имеющем</w:t>
      </w:r>
      <w:proofErr w:type="gramEnd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признаки бесхозяйного (с выездом на место);</w:t>
      </w:r>
    </w:p>
    <w:p w:rsidR="002043CA" w:rsidRPr="002043CA" w:rsidRDefault="002043CA" w:rsidP="002043CA">
      <w:pPr>
        <w:tabs>
          <w:tab w:val="left" w:pos="1218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-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сбор необходимой документации и подачу ее в орган регистрации прав, </w:t>
      </w:r>
    </w:p>
    <w:p w:rsidR="001B40EE" w:rsidRDefault="001B40EE" w:rsidP="002043CA">
      <w:pPr>
        <w:tabs>
          <w:tab w:val="left" w:pos="1218"/>
        </w:tabs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постановки на учет выявленного объекта недвижимого имущества как бесхозяйного;</w:t>
      </w:r>
    </w:p>
    <w:p w:rsidR="001B40EE" w:rsidRDefault="002043CA" w:rsidP="002043CA">
      <w:pPr>
        <w:tabs>
          <w:tab w:val="left" w:pos="1214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-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Реестра выявленного бесхозяйного недвижимого имущества;</w:t>
      </w:r>
    </w:p>
    <w:p w:rsidR="001B40EE" w:rsidRDefault="002043CA" w:rsidP="002043CA">
      <w:pPr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подготовку документов для принятия бесхозяйного объекта недвижимого имущества в собственность МО «Светогорское городское поселение» в соответствии с действующим законодательством.</w:t>
      </w:r>
    </w:p>
    <w:p w:rsidR="00BE3153" w:rsidRDefault="00BE3153" w:rsidP="002043CA">
      <w:pPr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2043CA">
      <w:pPr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2043CA">
      <w:pPr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2043CA">
      <w:pPr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043CA" w:rsidRDefault="002043CA" w:rsidP="002043CA">
      <w:pPr>
        <w:tabs>
          <w:tab w:val="left" w:pos="1568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2.9.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проведения проверки возможного наличия собственника</w:t>
      </w:r>
    </w:p>
    <w:p w:rsidR="00866A76" w:rsidRDefault="002043CA" w:rsidP="002043CA">
      <w:pPr>
        <w:tabs>
          <w:tab w:val="left" w:pos="1568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выявленного объекта недвижимого имущества, имеющего признаки </w:t>
      </w:r>
    </w:p>
    <w:p w:rsidR="001B40EE" w:rsidRDefault="00866A76" w:rsidP="002043CA">
      <w:pPr>
        <w:tabs>
          <w:tab w:val="left" w:pos="1568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бесхозяйного. Отдел на первом этапе: </w:t>
      </w:r>
    </w:p>
    <w:p w:rsidR="00866A76" w:rsidRDefault="00866A76" w:rsidP="00866A76">
      <w:pPr>
        <w:tabs>
          <w:tab w:val="left" w:pos="1218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проверяет наличие объекта недвижимого имущества в реестре</w:t>
      </w:r>
    </w:p>
    <w:p w:rsidR="001B40EE" w:rsidRDefault="00866A76" w:rsidP="00866A76">
      <w:pPr>
        <w:tabs>
          <w:tab w:val="left" w:pos="1218"/>
        </w:tabs>
        <w:suppressAutoHyphens w:val="0"/>
        <w:spacing w:line="320" w:lineRule="exact"/>
        <w:ind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собственности муниципального образования;</w:t>
      </w:r>
    </w:p>
    <w:p w:rsidR="00866A76" w:rsidRPr="00866A76" w:rsidRDefault="001B40EE" w:rsidP="001B40EE">
      <w:pPr>
        <w:numPr>
          <w:ilvl w:val="0"/>
          <w:numId w:val="2"/>
        </w:numPr>
        <w:tabs>
          <w:tab w:val="left" w:pos="1218"/>
        </w:tabs>
        <w:suppressAutoHyphens w:val="0"/>
        <w:spacing w:line="320" w:lineRule="exact"/>
        <w:ind w:left="160" w:right="580" w:firstLine="8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запрашивает сведения о зарегистрированных правах на объект недвижимого</w:t>
      </w:r>
    </w:p>
    <w:p w:rsidR="001B40EE" w:rsidRDefault="00866A76" w:rsidP="00866A76">
      <w:pPr>
        <w:tabs>
          <w:tab w:val="left" w:pos="1218"/>
        </w:tabs>
        <w:suppressAutoHyphens w:val="0"/>
        <w:spacing w:line="320" w:lineRule="exact"/>
        <w:ind w:left="160"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имущества в органе регистрации прав.</w:t>
      </w:r>
    </w:p>
    <w:p w:rsidR="00866A76" w:rsidRDefault="00866A76" w:rsidP="001B40EE">
      <w:pPr>
        <w:spacing w:line="320" w:lineRule="exact"/>
        <w:ind w:left="160" w:right="580" w:firstLine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необходимости Отдел подготавливает и направляет запросы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866A76" w:rsidRDefault="00866A76" w:rsidP="00866A76">
      <w:pPr>
        <w:spacing w:line="320" w:lineRule="exact"/>
        <w:ind w:right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органы ФНС России о наличии в ЕГРЮЛ юридического лица, а также запрос </w:t>
      </w:r>
    </w:p>
    <w:p w:rsidR="001B40EE" w:rsidRDefault="00866A76" w:rsidP="00866A76">
      <w:pPr>
        <w:spacing w:line="320" w:lineRule="exact"/>
        <w:ind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юридическому лицу, являющемуся возможным балансодержателем имущества.</w:t>
      </w:r>
    </w:p>
    <w:p w:rsidR="001B40EE" w:rsidRDefault="00866A76" w:rsidP="00866A76">
      <w:pPr>
        <w:tabs>
          <w:tab w:val="left" w:pos="1679"/>
        </w:tabs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2.10.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выявления информации о наличии собственника объекта недвижимого имущества Отдел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66A76" w:rsidRDefault="00866A76" w:rsidP="001B40EE">
      <w:pPr>
        <w:spacing w:line="320" w:lineRule="exact"/>
        <w:ind w:left="160" w:right="580" w:firstLine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Отдел направляет собственнику объекта обращение с просьбой </w:t>
      </w:r>
    </w:p>
    <w:p w:rsidR="00866A76" w:rsidRDefault="001B40EE" w:rsidP="001B40EE">
      <w:pPr>
        <w:spacing w:line="320" w:lineRule="exact"/>
        <w:ind w:left="160" w:right="580" w:firstLine="8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отказаться от прав на него в пользу муниципального образования либо принять</w:t>
      </w:r>
    </w:p>
    <w:p w:rsidR="001B40EE" w:rsidRDefault="001B40EE" w:rsidP="001B40EE">
      <w:pPr>
        <w:spacing w:line="320" w:lineRule="exact"/>
        <w:ind w:left="160" w:right="580" w:firstLine="8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меры к его надлежащему содержанию.</w:t>
      </w:r>
    </w:p>
    <w:p w:rsidR="001B40EE" w:rsidRDefault="00866A76" w:rsidP="00866A76">
      <w:pPr>
        <w:tabs>
          <w:tab w:val="left" w:pos="1672"/>
        </w:tabs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2.11.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результате проверки собственник объекта недвижимого имущества не будет установлен. Отдел:</w:t>
      </w:r>
    </w:p>
    <w:p w:rsidR="001B40EE" w:rsidRDefault="00866A76" w:rsidP="00866A76">
      <w:pPr>
        <w:tabs>
          <w:tab w:val="left" w:pos="1895"/>
        </w:tabs>
        <w:suppressAutoHyphens w:val="0"/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2.11.1.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1B40EE" w:rsidRDefault="00866A76" w:rsidP="00866A76">
      <w:pPr>
        <w:spacing w:line="320" w:lineRule="exact"/>
        <w:ind w:left="1000" w:right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бесхозяйно содержащийся объект является объектом инженерной инфраструктуры, Отдел направляет заявку в эксплуатирующие организации жилищно-коммунального хозяйства на изготовление на сети вод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1B40EE" w:rsidRDefault="00866A76" w:rsidP="00866A76">
      <w:pPr>
        <w:spacing w:line="320" w:lineRule="exact"/>
        <w:ind w:left="1000" w:right="5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866A76" w:rsidRDefault="00866A76" w:rsidP="001B40EE">
      <w:pPr>
        <w:spacing w:line="320" w:lineRule="exact"/>
        <w:ind w:left="180" w:righ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«Светогорское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городское</w:t>
      </w:r>
      <w:proofErr w:type="gramEnd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40EE" w:rsidRDefault="00866A76" w:rsidP="001B40EE">
      <w:pPr>
        <w:spacing w:line="320" w:lineRule="exact"/>
        <w:ind w:left="180"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поселение» в установленные законодательством сроки.</w:t>
      </w:r>
    </w:p>
    <w:p w:rsidR="00866A76" w:rsidRDefault="00866A76" w:rsidP="00866A76">
      <w:pPr>
        <w:spacing w:line="320" w:lineRule="exact"/>
        <w:ind w:left="180" w:righ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надежной эксплуатации систем инженерного обеспечения </w:t>
      </w:r>
    </w:p>
    <w:p w:rsidR="00866A76" w:rsidRDefault="00866A76" w:rsidP="00866A76">
      <w:pPr>
        <w:spacing w:line="320" w:lineRule="exact"/>
        <w:ind w:left="180" w:righ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назначает ответственную эксплуатирующую организацию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40EE" w:rsidRDefault="00866A76" w:rsidP="00866A76">
      <w:pPr>
        <w:spacing w:line="320" w:lineRule="exact"/>
        <w:ind w:left="180"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бесхозяйным инженерным сетям.</w:t>
      </w:r>
    </w:p>
    <w:p w:rsidR="001B40EE" w:rsidRDefault="00866A76" w:rsidP="00866A76">
      <w:pPr>
        <w:tabs>
          <w:tab w:val="left" w:pos="1897"/>
        </w:tabs>
        <w:suppressAutoHyphens w:val="0"/>
        <w:spacing w:line="320" w:lineRule="exact"/>
        <w:ind w:left="1040"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2.11.2.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866A76" w:rsidRDefault="00866A76" w:rsidP="001B40EE">
      <w:pPr>
        <w:spacing w:line="320" w:lineRule="exact"/>
        <w:ind w:left="180" w:right="560" w:firstLine="8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Документами, подтверждающими, что объект недвижимого имущества </w:t>
      </w:r>
    </w:p>
    <w:p w:rsidR="001B40EE" w:rsidRDefault="001B40EE" w:rsidP="001B40EE">
      <w:pPr>
        <w:spacing w:line="320" w:lineRule="exact"/>
        <w:ind w:left="180" w:right="560" w:firstLine="8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имеет собственника или его собственник неизвестен, являются:</w:t>
      </w:r>
    </w:p>
    <w:p w:rsidR="001B40EE" w:rsidRDefault="00FE3D06" w:rsidP="00FE3D06">
      <w:pPr>
        <w:suppressAutoHyphens w:val="0"/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выданные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BE3153" w:rsidRDefault="00BE3153" w:rsidP="00FE3D06">
      <w:pPr>
        <w:suppressAutoHyphens w:val="0"/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suppressAutoHyphens w:val="0"/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suppressAutoHyphens w:val="0"/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B40EE" w:rsidRDefault="00FE3D06" w:rsidP="00FE3D06">
      <w:pPr>
        <w:suppressAutoHyphens w:val="0"/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выданные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нрав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FE3D06" w:rsidRDefault="00FE3D06" w:rsidP="00FE3D06">
      <w:pPr>
        <w:tabs>
          <w:tab w:val="left" w:pos="1389"/>
        </w:tabs>
        <w:suppressAutoHyphens w:val="0"/>
        <w:spacing w:line="320" w:lineRule="exact"/>
        <w:ind w:righ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3)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сведения из Единого государственного реестра недвижимости </w:t>
      </w:r>
    </w:p>
    <w:p w:rsidR="00FE3D06" w:rsidRDefault="00FE3D06" w:rsidP="00FE3D06">
      <w:pPr>
        <w:tabs>
          <w:tab w:val="left" w:pos="1389"/>
        </w:tabs>
        <w:suppressAutoHyphens w:val="0"/>
        <w:spacing w:line="320" w:lineRule="exact"/>
        <w:ind w:righ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proofErr w:type="gramStart"/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объекте недвижимого имущества (здание, строение, сооружение,</w:t>
      </w:r>
      <w:proofErr w:type="gramEnd"/>
    </w:p>
    <w:p w:rsidR="001B40EE" w:rsidRDefault="001B40EE" w:rsidP="00FE3D06">
      <w:pPr>
        <w:tabs>
          <w:tab w:val="left" w:pos="1389"/>
        </w:tabs>
        <w:suppressAutoHyphens w:val="0"/>
        <w:spacing w:line="320" w:lineRule="exact"/>
        <w:ind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3D0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земельный участок);</w:t>
      </w:r>
    </w:p>
    <w:p w:rsidR="001B40EE" w:rsidRDefault="00FE3D06" w:rsidP="00FE3D06">
      <w:pPr>
        <w:tabs>
          <w:tab w:val="left" w:pos="1382"/>
        </w:tabs>
        <w:suppressAutoHyphens w:val="0"/>
        <w:spacing w:line="320" w:lineRule="exact"/>
        <w:ind w:left="1040"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4)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1B40EE" w:rsidRDefault="001B40EE" w:rsidP="00FE3D06">
      <w:pPr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Отдел запрашивает у него следующие документы:</w:t>
      </w:r>
    </w:p>
    <w:p w:rsidR="00FE3D06" w:rsidRDefault="00FE3D06" w:rsidP="00FE3D06">
      <w:pPr>
        <w:tabs>
          <w:tab w:val="left" w:pos="1227"/>
        </w:tabs>
        <w:suppressAutoHyphens w:val="0"/>
        <w:spacing w:line="320" w:lineRule="exact"/>
        <w:ind w:right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-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копии правоустанавливающих документов, подтверждающих </w:t>
      </w:r>
    </w:p>
    <w:p w:rsidR="001B40EE" w:rsidRDefault="00FE3D06" w:rsidP="00FE3D06">
      <w:pPr>
        <w:tabs>
          <w:tab w:val="left" w:pos="1227"/>
        </w:tabs>
        <w:suppressAutoHyphens w:val="0"/>
        <w:spacing w:line="320" w:lineRule="exact"/>
        <w:ind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права собственности;</w:t>
      </w:r>
    </w:p>
    <w:p w:rsidR="001B40EE" w:rsidRDefault="00FE3D06" w:rsidP="00FE3D06">
      <w:pPr>
        <w:tabs>
          <w:tab w:val="left" w:pos="1306"/>
        </w:tabs>
        <w:suppressAutoHyphens w:val="0"/>
        <w:spacing w:line="320" w:lineRule="exact"/>
        <w:ind w:left="1040" w:right="5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40E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1B40EE" w:rsidRDefault="001B40EE" w:rsidP="00FE3D06">
      <w:pPr>
        <w:spacing w:line="320" w:lineRule="exact"/>
        <w:ind w:left="1040" w:right="56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</w:t>
      </w:r>
    </w:p>
    <w:p w:rsidR="002418DC" w:rsidRDefault="00FE3D06" w:rsidP="002418DC">
      <w:pPr>
        <w:spacing w:line="320" w:lineRule="exact"/>
        <w:ind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зарегистрировано, Отдел запрашивает у него следующие документы:</w:t>
      </w:r>
    </w:p>
    <w:p w:rsidR="00FE3D06" w:rsidRPr="00FE3D06" w:rsidRDefault="002418DC" w:rsidP="002418DC">
      <w:pPr>
        <w:numPr>
          <w:ilvl w:val="0"/>
          <w:numId w:val="2"/>
        </w:numPr>
        <w:tabs>
          <w:tab w:val="left" w:pos="1084"/>
        </w:tabs>
        <w:suppressAutoHyphens w:val="0"/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копии правоустанавливающих документов, </w:t>
      </w:r>
    </w:p>
    <w:p w:rsidR="002418DC" w:rsidRDefault="00FE3D06" w:rsidP="00FE3D06">
      <w:pPr>
        <w:tabs>
          <w:tab w:val="left" w:pos="1084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подтверждающих</w:t>
      </w:r>
      <w:proofErr w:type="gramEnd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права собственности;</w:t>
      </w:r>
    </w:p>
    <w:p w:rsidR="002418DC" w:rsidRDefault="002418DC" w:rsidP="002418DC">
      <w:pPr>
        <w:numPr>
          <w:ilvl w:val="0"/>
          <w:numId w:val="2"/>
        </w:numPr>
        <w:tabs>
          <w:tab w:val="left" w:pos="1152"/>
        </w:tabs>
        <w:suppressAutoHyphens w:val="0"/>
        <w:spacing w:line="320" w:lineRule="exact"/>
        <w:ind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копию документа, удостоверяющего личность гражданина;</w:t>
      </w:r>
    </w:p>
    <w:p w:rsidR="002418DC" w:rsidRDefault="00FE3D06" w:rsidP="002418DC">
      <w:pPr>
        <w:tabs>
          <w:tab w:val="left" w:pos="1198"/>
        </w:tabs>
        <w:spacing w:line="320" w:lineRule="exact"/>
        <w:ind w:left="940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proofErr w:type="gramStart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2418DC" w:rsidRDefault="00FE3D06" w:rsidP="002418DC">
      <w:pPr>
        <w:tabs>
          <w:tab w:val="left" w:pos="1198"/>
        </w:tabs>
        <w:spacing w:line="320" w:lineRule="exact"/>
        <w:ind w:left="940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кадастровый паспорт на земельный участок, на котором расположен объект недвижимости (при наличии);</w:t>
      </w:r>
    </w:p>
    <w:p w:rsidR="002418DC" w:rsidRDefault="00FE3D06" w:rsidP="002418DC">
      <w:pPr>
        <w:tabs>
          <w:tab w:val="left" w:pos="1198"/>
        </w:tabs>
        <w:spacing w:line="320" w:lineRule="exact"/>
        <w:ind w:left="940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иные документы, подтверждающие, что объект недвижимого имущества является бесхозяйным.</w:t>
      </w:r>
    </w:p>
    <w:p w:rsidR="00FE3D06" w:rsidRDefault="00FE3D06" w:rsidP="00FE3D06">
      <w:pPr>
        <w:tabs>
          <w:tab w:val="left" w:pos="1530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2.12.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 результате проверки будет установлено, что обнаруженное </w:t>
      </w:r>
    </w:p>
    <w:p w:rsidR="00FE3D06" w:rsidRDefault="00FE3D06" w:rsidP="00FE3D06">
      <w:pPr>
        <w:tabs>
          <w:tab w:val="left" w:pos="1530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недвижимое имущество отвечает требованиям бесхозяйного для принятия его</w:t>
      </w:r>
    </w:p>
    <w:p w:rsidR="00FE3D06" w:rsidRDefault="00FE3D06" w:rsidP="00FE3D06">
      <w:pPr>
        <w:tabs>
          <w:tab w:val="left" w:pos="1530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учет как бесхозяйного Отдел, действующий от имени и в интересах </w:t>
      </w:r>
      <w:proofErr w:type="gramEnd"/>
    </w:p>
    <w:p w:rsidR="00FE3D06" w:rsidRDefault="00FE3D06" w:rsidP="00FE3D06">
      <w:pPr>
        <w:tabs>
          <w:tab w:val="left" w:pos="1530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образования, обращается с заявлением в орган регистрации </w:t>
      </w:r>
    </w:p>
    <w:p w:rsidR="00BE3153" w:rsidRDefault="00FE3D06" w:rsidP="00FE3D06">
      <w:pPr>
        <w:tabs>
          <w:tab w:val="left" w:pos="1530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прав.</w:t>
      </w:r>
    </w:p>
    <w:p w:rsidR="00BE3153" w:rsidRDefault="00FE3D06" w:rsidP="00FE3D06">
      <w:pPr>
        <w:tabs>
          <w:tab w:val="left" w:pos="1735"/>
        </w:tabs>
        <w:suppressAutoHyphens w:val="0"/>
        <w:spacing w:line="320" w:lineRule="exact"/>
        <w:ind w:left="940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2.12.1.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заявлению прилагаются документы, предусмотренные Правилами предоставления документов, направляемых или предоставляемых </w:t>
      </w:r>
      <w:proofErr w:type="gramStart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153" w:rsidRDefault="00BE3153" w:rsidP="00FE3D06">
      <w:pPr>
        <w:tabs>
          <w:tab w:val="left" w:pos="1735"/>
        </w:tabs>
        <w:suppressAutoHyphens w:val="0"/>
        <w:spacing w:line="320" w:lineRule="exact"/>
        <w:ind w:left="940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tabs>
          <w:tab w:val="left" w:pos="1735"/>
        </w:tabs>
        <w:suppressAutoHyphens w:val="0"/>
        <w:spacing w:line="320" w:lineRule="exact"/>
        <w:ind w:left="940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tabs>
          <w:tab w:val="left" w:pos="1735"/>
        </w:tabs>
        <w:suppressAutoHyphens w:val="0"/>
        <w:spacing w:line="320" w:lineRule="exact"/>
        <w:ind w:left="940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tabs>
          <w:tab w:val="left" w:pos="1735"/>
        </w:tabs>
        <w:suppressAutoHyphens w:val="0"/>
        <w:spacing w:line="320" w:lineRule="exact"/>
        <w:ind w:left="940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18DC" w:rsidRDefault="00BE3153" w:rsidP="00FE3D06">
      <w:pPr>
        <w:tabs>
          <w:tab w:val="left" w:pos="1735"/>
        </w:tabs>
        <w:suppressAutoHyphens w:val="0"/>
        <w:spacing w:line="320" w:lineRule="exact"/>
        <w:ind w:left="940" w:right="6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(утв.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постановлением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РФ от 31 декабря 2015 г.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2418DC" w:rsidRPr="00C2284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1532</w:t>
      </w:r>
      <w:proofErr w:type="gramEnd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именно:</w:t>
      </w:r>
    </w:p>
    <w:p w:rsidR="00FE3D06" w:rsidRDefault="00FE3D06" w:rsidP="002418DC">
      <w:pPr>
        <w:tabs>
          <w:tab w:val="left" w:pos="1184"/>
        </w:tabs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 случае если объект недвижимого имущества не </w:t>
      </w:r>
    </w:p>
    <w:p w:rsidR="002418DC" w:rsidRDefault="002418DC" w:rsidP="002418DC">
      <w:pPr>
        <w:tabs>
          <w:tab w:val="left" w:pos="1184"/>
        </w:tabs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собственника или его собственник неизвестен:</w:t>
      </w:r>
    </w:p>
    <w:p w:rsidR="00FE3D06" w:rsidRPr="00FE3D06" w:rsidRDefault="002418DC" w:rsidP="002418DC">
      <w:pPr>
        <w:numPr>
          <w:ilvl w:val="0"/>
          <w:numId w:val="2"/>
        </w:numPr>
        <w:tabs>
          <w:tab w:val="left" w:pos="1084"/>
        </w:tabs>
        <w:suppressAutoHyphens w:val="0"/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документ, подтверждающий, что объект недвижимого имущества </w:t>
      </w:r>
    </w:p>
    <w:p w:rsidR="002418DC" w:rsidRDefault="002418DC" w:rsidP="00FE3D06">
      <w:pPr>
        <w:tabs>
          <w:tab w:val="left" w:pos="1084"/>
        </w:tabs>
        <w:suppressAutoHyphens w:val="0"/>
        <w:spacing w:line="320" w:lineRule="exact"/>
        <w:ind w:left="1648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="00FE3D0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собственника (или его собственник неизвестен), в том числе:</w:t>
      </w:r>
    </w:p>
    <w:p w:rsidR="00FE3D06" w:rsidRDefault="00FE3D06" w:rsidP="00FE3D06">
      <w:pPr>
        <w:tabs>
          <w:tab w:val="left" w:pos="1084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-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документ, подтверждающий, что данный объект недвижимого </w:t>
      </w:r>
    </w:p>
    <w:p w:rsidR="00FE3D06" w:rsidRDefault="00FE3D06" w:rsidP="00FE3D06">
      <w:pPr>
        <w:tabs>
          <w:tab w:val="left" w:pos="1084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имущества не </w:t>
      </w:r>
      <w:proofErr w:type="gramStart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учтен</w:t>
      </w:r>
      <w:proofErr w:type="gramEnd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реестрах федерального имущества, государственного </w:t>
      </w:r>
    </w:p>
    <w:p w:rsidR="00FE3D06" w:rsidRDefault="00FE3D06" w:rsidP="00FE3D06">
      <w:pPr>
        <w:tabs>
          <w:tab w:val="left" w:pos="1084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имущества субъекта Российской Федерации и муниципального имущества, </w:t>
      </w:r>
    </w:p>
    <w:p w:rsidR="002418DC" w:rsidRDefault="00FE3D06" w:rsidP="00FE3D06">
      <w:pPr>
        <w:tabs>
          <w:tab w:val="left" w:pos="1084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выданный</w:t>
      </w:r>
      <w:proofErr w:type="gramEnd"/>
      <w:r w:rsidR="002418D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органами учета государственного и муниципального имущества;</w:t>
      </w:r>
    </w:p>
    <w:p w:rsidR="002418DC" w:rsidRDefault="002418DC" w:rsidP="002418DC">
      <w:pPr>
        <w:numPr>
          <w:ilvl w:val="0"/>
          <w:numId w:val="2"/>
        </w:numPr>
        <w:tabs>
          <w:tab w:val="left" w:pos="1084"/>
        </w:tabs>
        <w:suppressAutoHyphens w:val="0"/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па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Федерации;</w:t>
      </w:r>
    </w:p>
    <w:p w:rsidR="00FE3D06" w:rsidRDefault="002418DC" w:rsidP="002418DC">
      <w:pPr>
        <w:tabs>
          <w:tab w:val="left" w:pos="1202"/>
        </w:tabs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 случае, если собственник (собственники) отказался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418DC" w:rsidRDefault="002418DC" w:rsidP="002418DC">
      <w:pPr>
        <w:tabs>
          <w:tab w:val="left" w:pos="1202"/>
        </w:tabs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 собственности:</w:t>
      </w:r>
    </w:p>
    <w:p w:rsidR="004D7684" w:rsidRDefault="004D7684" w:rsidP="004D7684">
      <w:pPr>
        <w:numPr>
          <w:ilvl w:val="0"/>
          <w:numId w:val="2"/>
        </w:numPr>
        <w:tabs>
          <w:tab w:val="left" w:pos="1065"/>
        </w:tabs>
        <w:suppressAutoHyphens w:val="0"/>
        <w:spacing w:line="320" w:lineRule="exact"/>
        <w:ind w:right="600" w:firstLine="9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D7684" w:rsidRDefault="004D7684" w:rsidP="004D7684">
      <w:pPr>
        <w:numPr>
          <w:ilvl w:val="0"/>
          <w:numId w:val="2"/>
        </w:numPr>
        <w:tabs>
          <w:tab w:val="left" w:pos="1058"/>
        </w:tabs>
        <w:suppressAutoHyphens w:val="0"/>
        <w:spacing w:line="320" w:lineRule="exact"/>
        <w:ind w:right="600" w:firstLine="9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D7684" w:rsidRDefault="00FE3D06" w:rsidP="00FE3D06">
      <w:pPr>
        <w:suppressAutoHyphens w:val="0"/>
        <w:spacing w:line="320" w:lineRule="exact"/>
        <w:ind w:left="1416" w:right="600" w:firstLine="27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2.13.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FE3D06" w:rsidRDefault="00FE3D06" w:rsidP="00FE3D06">
      <w:pPr>
        <w:tabs>
          <w:tab w:val="left" w:pos="1526"/>
        </w:tabs>
        <w:suppressAutoHyphens w:val="0"/>
        <w:spacing w:line="320" w:lineRule="exact"/>
        <w:ind w:right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2.14.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Бесхозяйный объект недвижимого имущества учитывается </w:t>
      </w:r>
      <w:proofErr w:type="gramStart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Реестре</w:t>
      </w:r>
      <w:proofErr w:type="gramEnd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выявленного бесхозяйного недвижимого имущества (далее - Реестр)</w:t>
      </w:r>
    </w:p>
    <w:p w:rsidR="00BC0837" w:rsidRDefault="004D7684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</w:t>
      </w:r>
      <w:r w:rsidR="00FE3D06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C083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осуществления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сохранностью этого имущества) с даты </w:t>
      </w:r>
      <w:r w:rsidR="00BC083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постановки объекта недвижимого имущества в качестве бесхозяйного в органе,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существляющем</w:t>
      </w:r>
      <w:proofErr w:type="gramEnd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государственную регистрацию прав, до момента </w:t>
      </w:r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возникновения права муниципальной собственности на такой объект. Реестр </w:t>
      </w:r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выявленного бесхозяйного недвижимого имущества, а также изменения и </w:t>
      </w:r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ополнения к нему утверждаются главой администрации муниципального </w:t>
      </w:r>
    </w:p>
    <w:p w:rsidR="00BC0837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 «Светогорское городское поселение» Выборгского района </w:t>
      </w:r>
    </w:p>
    <w:p w:rsidR="004D7684" w:rsidRDefault="00BC0837" w:rsidP="00FE3D06">
      <w:pPr>
        <w:tabs>
          <w:tab w:val="left" w:pos="1526"/>
        </w:tabs>
        <w:suppressAutoHyphens w:val="0"/>
        <w:spacing w:line="320" w:lineRule="exact"/>
        <w:ind w:left="708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Ленинградской области.</w:t>
      </w:r>
    </w:p>
    <w:p w:rsidR="00BE3153" w:rsidRDefault="00FE3D06" w:rsidP="00FE3D06">
      <w:pPr>
        <w:tabs>
          <w:tab w:val="left" w:pos="1728"/>
        </w:tabs>
        <w:suppressAutoHyphens w:val="0"/>
        <w:spacing w:line="320" w:lineRule="exact"/>
        <w:ind w:left="980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2.14.1.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Основанием для включения такого объекта в Реестр является соответствующее постановление главы администрации муниципального </w:t>
      </w:r>
    </w:p>
    <w:p w:rsidR="00BE3153" w:rsidRDefault="00BE3153" w:rsidP="00FE3D06">
      <w:pPr>
        <w:tabs>
          <w:tab w:val="left" w:pos="1728"/>
        </w:tabs>
        <w:suppressAutoHyphens w:val="0"/>
        <w:spacing w:line="320" w:lineRule="exact"/>
        <w:ind w:left="980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tabs>
          <w:tab w:val="left" w:pos="1728"/>
        </w:tabs>
        <w:suppressAutoHyphens w:val="0"/>
        <w:spacing w:line="320" w:lineRule="exact"/>
        <w:ind w:left="980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tabs>
          <w:tab w:val="left" w:pos="1728"/>
        </w:tabs>
        <w:suppressAutoHyphens w:val="0"/>
        <w:spacing w:line="320" w:lineRule="exact"/>
        <w:ind w:left="980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FE3D06">
      <w:pPr>
        <w:tabs>
          <w:tab w:val="left" w:pos="1728"/>
        </w:tabs>
        <w:suppressAutoHyphens w:val="0"/>
        <w:spacing w:line="320" w:lineRule="exact"/>
        <w:ind w:left="980"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7684" w:rsidRDefault="004D7684" w:rsidP="00FE3D06">
      <w:pPr>
        <w:tabs>
          <w:tab w:val="left" w:pos="1728"/>
        </w:tabs>
        <w:suppressAutoHyphens w:val="0"/>
        <w:spacing w:line="320" w:lineRule="exact"/>
        <w:ind w:left="980" w:right="6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«Светогорское городское поселение» Выборгского района Ленинградской области, проект которого готовит Отдел МО «Светогорское городское поселение».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2.15.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предотвращения угрозы разрушения бесхозяйного объекта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недвижимого имущества, его утраты, возникновения чрезвычайных ситуаций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proofErr w:type="gramStart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 части содержания в надлежащем состоянии объектов жизнеобеспечения,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инженерной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инфраструктуры и объектов благоустройства) такой объект и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находящиеся в его составе бесхозяйные движимые вещи (при наличии) </w:t>
      </w:r>
      <w:proofErr w:type="gramStart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оформления их в собственность муниципального образования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главы администрации муниципального образования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«Светогорское городское поселение» Выборгского района </w:t>
      </w:r>
      <w:proofErr w:type="gramStart"/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Ленинградской</w:t>
      </w:r>
      <w:proofErr w:type="gramEnd"/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области передаются на ответственное хранение и на балансовый учет </w:t>
      </w:r>
    </w:p>
    <w:p w:rsidR="00BC0837" w:rsidRDefault="00BC0837" w:rsidP="00BC0837">
      <w:pPr>
        <w:tabs>
          <w:tab w:val="left" w:pos="1519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учреждениям, предприятиям, осуществляющим виды </w:t>
      </w:r>
    </w:p>
    <w:p w:rsidR="004D7684" w:rsidRDefault="00BC0837" w:rsidP="00BC0837">
      <w:pPr>
        <w:tabs>
          <w:tab w:val="left" w:pos="851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деятельности, соответствующие целям использования бесхозяйного имущества.</w:t>
      </w:r>
    </w:p>
    <w:p w:rsidR="00BC0837" w:rsidRDefault="00BC0837" w:rsidP="00BC0837">
      <w:pPr>
        <w:tabs>
          <w:tab w:val="left" w:pos="1515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2.16.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МО «Светогорское городское поселение» вправе </w:t>
      </w:r>
    </w:p>
    <w:p w:rsidR="00BC0837" w:rsidRDefault="00BC0837" w:rsidP="00BC0837">
      <w:pPr>
        <w:tabs>
          <w:tab w:val="left" w:pos="1515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осуществлять ремонт и содержание бесхозяйного имущества за счет средств </w:t>
      </w:r>
    </w:p>
    <w:p w:rsidR="004D7684" w:rsidRDefault="00BC0837" w:rsidP="00BC0837">
      <w:pPr>
        <w:tabs>
          <w:tab w:val="left" w:pos="1515"/>
        </w:tabs>
        <w:suppressAutoHyphens w:val="0"/>
        <w:spacing w:line="320" w:lineRule="exact"/>
        <w:ind w:right="6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местного бюджета МО «Светогорское городское поселение».</w:t>
      </w:r>
    </w:p>
    <w:p w:rsidR="004D7684" w:rsidRDefault="00BC0837" w:rsidP="00BC0837">
      <w:pPr>
        <w:tabs>
          <w:tab w:val="left" w:pos="1688"/>
        </w:tabs>
        <w:suppressAutoHyphens w:val="0"/>
        <w:spacing w:line="320" w:lineRule="exact"/>
        <w:ind w:left="708" w:righ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2.17. </w:t>
      </w:r>
      <w:r w:rsidR="004D768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752981" w:rsidRDefault="00BC0837" w:rsidP="00BC0837">
      <w:pPr>
        <w:tabs>
          <w:tab w:val="left" w:pos="1735"/>
        </w:tabs>
        <w:suppressAutoHyphens w:val="0"/>
        <w:spacing w:line="306" w:lineRule="exact"/>
        <w:ind w:left="940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2.17.1.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собственник докажет право собственности на объект недвижимого имущества, Отдел МО «Светогорское городское поселение»:</w:t>
      </w:r>
    </w:p>
    <w:p w:rsidR="00BC0837" w:rsidRPr="00BC0837" w:rsidRDefault="00752981" w:rsidP="00752981">
      <w:pPr>
        <w:numPr>
          <w:ilvl w:val="0"/>
          <w:numId w:val="2"/>
        </w:numPr>
        <w:tabs>
          <w:tab w:val="left" w:pos="1058"/>
        </w:tabs>
        <w:suppressAutoHyphens w:val="0"/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направляет заказное письмо с предложением о необходимости </w:t>
      </w:r>
    </w:p>
    <w:p w:rsidR="00BC0837" w:rsidRDefault="00BC0837" w:rsidP="00BC0837">
      <w:pPr>
        <w:tabs>
          <w:tab w:val="left" w:pos="1058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принятия мер по содержанию данного объекта в надлежащем состоянии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0837" w:rsidRDefault="00BC0837" w:rsidP="00BC0837">
      <w:pPr>
        <w:tabs>
          <w:tab w:val="left" w:pos="1058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соответствии с действующими нормами (при непринятии мер в срок до 6 </w:t>
      </w:r>
      <w:proofErr w:type="gramEnd"/>
    </w:p>
    <w:p w:rsidR="00BC0837" w:rsidRDefault="00BC0837" w:rsidP="00BC0837">
      <w:pPr>
        <w:tabs>
          <w:tab w:val="left" w:pos="1058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месяцев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отправки</w:t>
      </w:r>
      <w:proofErr w:type="gramEnd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уведомления по почте вопросы его дальнейшего </w:t>
      </w:r>
    </w:p>
    <w:p w:rsidR="00752981" w:rsidRDefault="00BC0837" w:rsidP="00BC0837">
      <w:pPr>
        <w:tabs>
          <w:tab w:val="left" w:pos="1058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использования решаются в судебном порядке);</w:t>
      </w:r>
    </w:p>
    <w:p w:rsidR="00BC0837" w:rsidRPr="00BC0837" w:rsidRDefault="00752981" w:rsidP="00752981">
      <w:pPr>
        <w:numPr>
          <w:ilvl w:val="0"/>
          <w:numId w:val="2"/>
        </w:numPr>
        <w:tabs>
          <w:tab w:val="left" w:pos="1062"/>
        </w:tabs>
        <w:suppressAutoHyphens w:val="0"/>
        <w:spacing w:line="320" w:lineRule="exact"/>
        <w:ind w:right="660" w:firstLine="9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готовит соответствующее постановление главы администрации </w:t>
      </w:r>
    </w:p>
    <w:p w:rsidR="00BC0837" w:rsidRDefault="00BC0837" w:rsidP="00BC0837">
      <w:pPr>
        <w:tabs>
          <w:tab w:val="left" w:pos="1062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«Светогорское городское поселение» Выборгского </w:t>
      </w:r>
    </w:p>
    <w:p w:rsidR="00752981" w:rsidRDefault="00BC0837" w:rsidP="00BC0837">
      <w:pPr>
        <w:tabs>
          <w:tab w:val="left" w:pos="1062"/>
        </w:tabs>
        <w:suppressAutoHyphens w:val="0"/>
        <w:spacing w:line="320" w:lineRule="exact"/>
        <w:ind w:left="708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 Ленинградской области об исключении этого объекта из Реестра.</w:t>
      </w:r>
    </w:p>
    <w:p w:rsidR="00752981" w:rsidRDefault="00BC0837" w:rsidP="00BC0837">
      <w:pPr>
        <w:tabs>
          <w:tab w:val="left" w:pos="1738"/>
        </w:tabs>
        <w:suppressAutoHyphens w:val="0"/>
        <w:spacing w:line="320" w:lineRule="exact"/>
        <w:ind w:left="940"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2.17.2.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если собственник докажет право собственности на объект недвижимого имущества, Отдел МО «Светогорское городское поселение»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BC0837" w:rsidRDefault="00BC0837" w:rsidP="00BC0837">
      <w:pPr>
        <w:tabs>
          <w:tab w:val="left" w:pos="173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2.17.3.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если бесхозяйный объект недвижимого имущества</w:t>
      </w:r>
    </w:p>
    <w:p w:rsidR="00BC0837" w:rsidRDefault="00BC0837" w:rsidP="00BC0837">
      <w:pPr>
        <w:tabs>
          <w:tab w:val="left" w:pos="173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решению суда будет признан муниципальной собственностью МО </w:t>
      </w:r>
    </w:p>
    <w:p w:rsidR="00BC0837" w:rsidRDefault="00BC0837" w:rsidP="00BC0837">
      <w:pPr>
        <w:tabs>
          <w:tab w:val="left" w:pos="173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«Светогорское городское поселение», собственник данного имущества может </w:t>
      </w:r>
    </w:p>
    <w:p w:rsidR="00BC0837" w:rsidRDefault="00BC0837" w:rsidP="00BC0837">
      <w:pPr>
        <w:tabs>
          <w:tab w:val="left" w:pos="173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доказывать свое право собственности на него в судебном порядке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2443" w:rsidRDefault="00BC0837" w:rsidP="00B62443">
      <w:pPr>
        <w:tabs>
          <w:tab w:val="left" w:pos="173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244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действующим законодательством.</w:t>
      </w:r>
    </w:p>
    <w:p w:rsidR="00BE3153" w:rsidRDefault="00752981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244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2.18.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истечении года со дня </w:t>
      </w:r>
      <w:r w:rsidR="00B6244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постановки бесхозяйного объекта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недвижимого имущества на учет Отдел, действующий от имени и в интересах МО «Светогорское городское поселение», обращается в суд с заявлением о </w:t>
      </w:r>
    </w:p>
    <w:p w:rsidR="00BE3153" w:rsidRDefault="00752981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признании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собственности МО «Светогорское городское поселение» на этот объект и находящиеся в его составе бесхозяйные движимые вещи (при наличии) </w:t>
      </w:r>
    </w:p>
    <w:p w:rsidR="00BE3153" w:rsidRDefault="00BE3153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2981" w:rsidRPr="00B62443" w:rsidRDefault="00752981" w:rsidP="00B62443">
      <w:pPr>
        <w:tabs>
          <w:tab w:val="left" w:pos="1735"/>
        </w:tabs>
        <w:suppressAutoHyphens w:val="0"/>
        <w:spacing w:line="320" w:lineRule="exact"/>
        <w:ind w:left="708" w:right="66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порядке, предусмотренном законодательством Российской Федерации.</w:t>
      </w:r>
    </w:p>
    <w:p w:rsidR="00B62443" w:rsidRDefault="00B62443" w:rsidP="00B62443">
      <w:pPr>
        <w:tabs>
          <w:tab w:val="left" w:pos="151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2.19.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муниципальной собственности на бесхозяйный объект </w:t>
      </w:r>
    </w:p>
    <w:p w:rsidR="00B62443" w:rsidRDefault="00B62443" w:rsidP="00B62443">
      <w:pPr>
        <w:tabs>
          <w:tab w:val="left" w:pos="151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недвижимого имущества,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установленное</w:t>
      </w:r>
      <w:proofErr w:type="gramEnd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решением суда, подлежит</w:t>
      </w:r>
    </w:p>
    <w:p w:rsidR="00752981" w:rsidRDefault="00B62443" w:rsidP="00B62443">
      <w:pPr>
        <w:tabs>
          <w:tab w:val="left" w:pos="1515"/>
        </w:tabs>
        <w:suppressAutoHyphens w:val="0"/>
        <w:spacing w:line="320" w:lineRule="exact"/>
        <w:ind w:righ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регистрации в органе регистрации нрав.</w:t>
      </w:r>
    </w:p>
    <w:p w:rsidR="00752981" w:rsidRDefault="00B62443" w:rsidP="00B62443">
      <w:pPr>
        <w:tabs>
          <w:tab w:val="left" w:pos="1522"/>
        </w:tabs>
        <w:suppressAutoHyphens w:val="0"/>
        <w:spacing w:after="300" w:line="320" w:lineRule="exact"/>
        <w:ind w:left="940" w:right="6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2.20.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регистрации права и принятия бесхозяйного недвижимого имущества в муниципальную собственность МО «Светогорское городское поселение» Отдел вносит соответствующие сведения в реестр муниципальной собственности муниципального образования «Светогорское городское поселение» Выборгского района Ленинградской области.</w:t>
      </w:r>
    </w:p>
    <w:p w:rsidR="00752981" w:rsidRDefault="00752981" w:rsidP="00B62443">
      <w:pPr>
        <w:spacing w:line="320" w:lineRule="exact"/>
        <w:ind w:left="1420" w:right="660" w:hanging="48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3.Порядок принятия выморочного имущества в муниципальную собственность МО «Светогорское городское поселение».</w:t>
      </w:r>
    </w:p>
    <w:p w:rsidR="00752981" w:rsidRDefault="00752981" w:rsidP="00B62443">
      <w:pPr>
        <w:spacing w:line="320" w:lineRule="exact"/>
        <w:ind w:left="708" w:right="540"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244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отказались от наследства и при этом никто из них не указал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752981" w:rsidRDefault="00B62443" w:rsidP="00B62443">
      <w:pPr>
        <w:tabs>
          <w:tab w:val="left" w:pos="851"/>
        </w:tabs>
        <w:suppressAutoHyphens w:val="0"/>
        <w:spacing w:line="320" w:lineRule="exact"/>
        <w:ind w:left="1040" w:right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3.2. </w:t>
      </w:r>
      <w:proofErr w:type="gramStart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действующим законодательством выморочное имущество в виде расположенных на территории МО «Светогорское городское поселение»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752981" w:rsidRDefault="00B62443" w:rsidP="00B62443">
      <w:pPr>
        <w:tabs>
          <w:tab w:val="left" w:pos="1586"/>
        </w:tabs>
        <w:suppressAutoHyphens w:val="0"/>
        <w:spacing w:line="320" w:lineRule="exact"/>
        <w:ind w:left="1040" w:right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3.3.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Документом, подтверждающим право муниципальной собственности МО «Светогорское городское поселение»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752981" w:rsidRDefault="00B62443" w:rsidP="00B62443">
      <w:pPr>
        <w:tabs>
          <w:tab w:val="left" w:pos="1571"/>
        </w:tabs>
        <w:suppressAutoHyphens w:val="0"/>
        <w:spacing w:line="320" w:lineRule="exact"/>
        <w:ind w:left="1040" w:right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3.4.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Отдел, действующий от имени и в интересах МО «Светогорское городское поселение», обеспечивает государственную регистрацию права муниципальной собственности МО «Светогорское городское поселение» на выморочное имущество в органах регистрации прав.</w:t>
      </w:r>
    </w:p>
    <w:p w:rsidR="00752981" w:rsidRPr="00820D8F" w:rsidRDefault="00B62443" w:rsidP="00B62443">
      <w:pPr>
        <w:tabs>
          <w:tab w:val="left" w:pos="1586"/>
        </w:tabs>
        <w:suppressAutoHyphens w:val="0"/>
        <w:spacing w:line="320" w:lineRule="exact"/>
        <w:ind w:left="1040" w:right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3.5.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Выморочное имущество в виде расположенных на территории МО «Светогорское городское поселение»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752981" w:rsidRDefault="00B62443" w:rsidP="00B62443">
      <w:pPr>
        <w:tabs>
          <w:tab w:val="left" w:pos="1568"/>
        </w:tabs>
        <w:suppressAutoHyphens w:val="0"/>
        <w:spacing w:line="320" w:lineRule="exact"/>
        <w:ind w:left="1040" w:right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3.6.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752981" w:rsidRDefault="00B62443" w:rsidP="00B62443">
      <w:pPr>
        <w:tabs>
          <w:tab w:val="left" w:pos="1258"/>
        </w:tabs>
        <w:suppressAutoHyphens w:val="0"/>
        <w:spacing w:line="342" w:lineRule="exact"/>
        <w:ind w:left="1040" w:righ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-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свидетельство (справку) о смерти, выданное учреждениями записи актов гражданского состояния;</w:t>
      </w:r>
    </w:p>
    <w:p w:rsidR="00BE3153" w:rsidRDefault="00BE3153" w:rsidP="00B62443">
      <w:pPr>
        <w:tabs>
          <w:tab w:val="left" w:pos="1258"/>
        </w:tabs>
        <w:suppressAutoHyphens w:val="0"/>
        <w:spacing w:line="342" w:lineRule="exact"/>
        <w:ind w:left="1040" w:righ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B62443">
      <w:pPr>
        <w:tabs>
          <w:tab w:val="left" w:pos="1258"/>
        </w:tabs>
        <w:suppressAutoHyphens w:val="0"/>
        <w:spacing w:line="342" w:lineRule="exact"/>
        <w:ind w:left="1040" w:right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3153" w:rsidRDefault="00BE3153" w:rsidP="00B62443">
      <w:pPr>
        <w:tabs>
          <w:tab w:val="left" w:pos="1258"/>
        </w:tabs>
        <w:suppressAutoHyphens w:val="0"/>
        <w:spacing w:line="342" w:lineRule="exact"/>
        <w:ind w:left="1040" w:right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52981" w:rsidRDefault="00B62443" w:rsidP="00B62443">
      <w:pPr>
        <w:tabs>
          <w:tab w:val="left" w:pos="1252"/>
        </w:tabs>
        <w:suppressAutoHyphens w:val="0"/>
        <w:spacing w:line="320" w:lineRule="exact"/>
        <w:ind w:left="10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- 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выписку из лицевого счета жилого помещения;</w:t>
      </w:r>
    </w:p>
    <w:p w:rsidR="00752981" w:rsidRDefault="00B62443" w:rsidP="00B62443">
      <w:pPr>
        <w:tabs>
          <w:tab w:val="left" w:pos="1258"/>
        </w:tabs>
        <w:suppressAutoHyphens w:val="0"/>
        <w:spacing w:line="320" w:lineRule="exact"/>
        <w:ind w:left="1040" w:right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  в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</w:t>
      </w:r>
      <w:proofErr w:type="gramEnd"/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были зарегистрированы;</w:t>
      </w:r>
    </w:p>
    <w:p w:rsidR="00752981" w:rsidRDefault="00B62443" w:rsidP="00B62443">
      <w:pPr>
        <w:tabs>
          <w:tab w:val="left" w:pos="1254"/>
        </w:tabs>
        <w:suppressAutoHyphens w:val="0"/>
        <w:spacing w:line="320" w:lineRule="exact"/>
        <w:ind w:left="1040" w:right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в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752981" w:rsidRDefault="00B62443" w:rsidP="00B62443">
      <w:pPr>
        <w:tabs>
          <w:tab w:val="left" w:pos="1252"/>
        </w:tabs>
        <w:suppressAutoHyphens w:val="0"/>
        <w:spacing w:line="320" w:lineRule="exact"/>
        <w:ind w:left="10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 к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адастровый паспорт;</w:t>
      </w:r>
    </w:p>
    <w:p w:rsidR="00752981" w:rsidRDefault="00B62443" w:rsidP="00B62443">
      <w:pPr>
        <w:tabs>
          <w:tab w:val="left" w:pos="1252"/>
        </w:tabs>
        <w:suppressAutoHyphens w:val="0"/>
        <w:spacing w:line="320" w:lineRule="exact"/>
        <w:ind w:left="10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 </w:t>
      </w:r>
      <w:r w:rsidR="0075298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технический паспорт (при наличии);</w:t>
      </w:r>
    </w:p>
    <w:p w:rsidR="00820D8F" w:rsidRDefault="00B62443" w:rsidP="00B62443">
      <w:pPr>
        <w:tabs>
          <w:tab w:val="left" w:pos="1054"/>
        </w:tabs>
        <w:suppressAutoHyphens w:val="0"/>
        <w:spacing w:line="313" w:lineRule="exact"/>
        <w:ind w:left="1608" w:right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 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правоустанавливающие документы на объект недвижимого имущества (при наличии);</w:t>
      </w:r>
    </w:p>
    <w:p w:rsidR="00820D8F" w:rsidRDefault="00820D8F" w:rsidP="00820D8F">
      <w:pPr>
        <w:numPr>
          <w:ilvl w:val="0"/>
          <w:numId w:val="2"/>
        </w:numPr>
        <w:tabs>
          <w:tab w:val="left" w:pos="1112"/>
        </w:tabs>
        <w:suppressAutoHyphens w:val="0"/>
        <w:spacing w:line="320" w:lineRule="exact"/>
        <w:ind w:firstLine="9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учредительные документы </w:t>
      </w:r>
      <w:r w:rsidR="00BE315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дминистрации;</w:t>
      </w:r>
    </w:p>
    <w:p w:rsidR="00820D8F" w:rsidRPr="00BE3153" w:rsidRDefault="00820D8F" w:rsidP="00820D8F">
      <w:pPr>
        <w:numPr>
          <w:ilvl w:val="0"/>
          <w:numId w:val="2"/>
        </w:numPr>
        <w:tabs>
          <w:tab w:val="left" w:pos="1112"/>
        </w:tabs>
        <w:suppressAutoHyphens w:val="0"/>
        <w:spacing w:line="320" w:lineRule="exact"/>
        <w:ind w:firstLine="9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иные документы по требованию нотариуса.</w:t>
      </w:r>
    </w:p>
    <w:p w:rsidR="00820D8F" w:rsidRDefault="00BE3153" w:rsidP="00BE3153">
      <w:pPr>
        <w:tabs>
          <w:tab w:val="left" w:pos="1382"/>
        </w:tabs>
        <w:suppressAutoHyphens w:val="0"/>
        <w:spacing w:line="320" w:lineRule="exact"/>
        <w:ind w:left="900" w:right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3.7.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Отдел, действующий от имени и в интересах МО «Светогорское городское поселение»,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820D8F" w:rsidRDefault="00BE3153" w:rsidP="00BE3153">
      <w:pPr>
        <w:tabs>
          <w:tab w:val="left" w:pos="1378"/>
        </w:tabs>
        <w:suppressAutoHyphens w:val="0"/>
        <w:spacing w:line="320" w:lineRule="exact"/>
        <w:ind w:left="900" w:right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3.8.  </w:t>
      </w:r>
      <w:proofErr w:type="gramStart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Отдел, действующий от имени и в интересах МО «Светогорское городское поселение», обращается в орган регистрации прав для регистрации права муниципальной собственности МО «Светогорское городское поселение» на выморочное имущество.</w:t>
      </w:r>
      <w:proofErr w:type="gramEnd"/>
    </w:p>
    <w:p w:rsidR="00820D8F" w:rsidRDefault="00BE3153" w:rsidP="00BE3153">
      <w:pPr>
        <w:tabs>
          <w:tab w:val="left" w:pos="1375"/>
        </w:tabs>
        <w:suppressAutoHyphens w:val="0"/>
        <w:spacing w:line="320" w:lineRule="exact"/>
        <w:ind w:left="900" w:right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3.9.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МО «Светогорское городское поселение» и включении в состав имущества муниципальной казны выморочного имущества, в жилищный фонд социального использования.</w:t>
      </w:r>
    </w:p>
    <w:p w:rsidR="00820D8F" w:rsidRDefault="00BE3153" w:rsidP="00BE3153">
      <w:pPr>
        <w:tabs>
          <w:tab w:val="left" w:pos="1569"/>
        </w:tabs>
        <w:suppressAutoHyphens w:val="0"/>
        <w:spacing w:line="320" w:lineRule="exac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3.10.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по жилым помещениям, земельным участкам, а также</w:t>
      </w:r>
    </w:p>
    <w:p w:rsidR="00BE3153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расположенным на них зданиям, сооружениям, иным объектам </w:t>
      </w:r>
    </w:p>
    <w:p w:rsidR="00BE3153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н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едвижимости; долям в праве общей долевой собственности, являющиеся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153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выморочным имуществом, право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собственности</w:t>
      </w:r>
      <w:proofErr w:type="gramEnd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которые зарегистрировано </w:t>
      </w:r>
    </w:p>
    <w:p w:rsidR="00BE3153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муниципальным образованием, вносятся в реестр </w:t>
      </w:r>
      <w:proofErr w:type="gramStart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proofErr w:type="gramEnd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153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имущества МО «Светогорское городское поселение», а документация,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3153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связанная</w:t>
      </w:r>
      <w:proofErr w:type="gramEnd"/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объектом недвижимости, поступает на хранение в Отдел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820D8F" w:rsidRDefault="00BE3153" w:rsidP="00BE3153">
      <w:pPr>
        <w:tabs>
          <w:tab w:val="left" w:pos="4090"/>
          <w:tab w:val="left" w:pos="5292"/>
          <w:tab w:val="left" w:pos="8194"/>
        </w:tabs>
        <w:spacing w:line="320" w:lineRule="exact"/>
        <w:ind w:right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управлению имуществом МО «Светогорское городское поселение».</w:t>
      </w:r>
    </w:p>
    <w:p w:rsidR="00820D8F" w:rsidRDefault="00BE3153" w:rsidP="00BE3153">
      <w:pPr>
        <w:tabs>
          <w:tab w:val="left" w:pos="1854"/>
        </w:tabs>
        <w:suppressAutoHyphens w:val="0"/>
        <w:spacing w:after="363" w:line="324" w:lineRule="exact"/>
        <w:ind w:left="900" w:right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3.11. </w:t>
      </w:r>
      <w:r w:rsidR="00820D8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BE3153" w:rsidRDefault="00BE3153" w:rsidP="00820D8F">
      <w:pPr>
        <w:pStyle w:val="a5"/>
        <w:tabs>
          <w:tab w:val="left" w:pos="8730"/>
        </w:tabs>
        <w:ind w:left="0"/>
        <w:jc w:val="center"/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</w:pPr>
    </w:p>
    <w:p w:rsidR="00BE3153" w:rsidRDefault="00BE3153" w:rsidP="00BE3153">
      <w:pPr>
        <w:pStyle w:val="a5"/>
        <w:tabs>
          <w:tab w:val="left" w:pos="8730"/>
        </w:tabs>
        <w:ind w:left="0"/>
        <w:jc w:val="right"/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</w:pPr>
    </w:p>
    <w:p w:rsidR="00820D8F" w:rsidRPr="00820D8F" w:rsidRDefault="00820D8F" w:rsidP="00BE3153">
      <w:pPr>
        <w:pStyle w:val="a5"/>
        <w:tabs>
          <w:tab w:val="left" w:pos="8730"/>
        </w:tabs>
        <w:ind w:left="0"/>
        <w:jc w:val="right"/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</w:pPr>
      <w:r w:rsidRPr="00820D8F"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  <w:t>Приложение</w:t>
      </w:r>
    </w:p>
    <w:p w:rsidR="00820D8F" w:rsidRPr="00820D8F" w:rsidRDefault="00820D8F" w:rsidP="00BE3153">
      <w:pPr>
        <w:pStyle w:val="a5"/>
        <w:tabs>
          <w:tab w:val="left" w:pos="8730"/>
        </w:tabs>
        <w:ind w:left="0"/>
        <w:jc w:val="right"/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</w:pPr>
      <w:r w:rsidRPr="00820D8F"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  <w:t xml:space="preserve">к Положению о порядке выявления, </w:t>
      </w:r>
    </w:p>
    <w:p w:rsidR="00820D8F" w:rsidRPr="00820D8F" w:rsidRDefault="00820D8F" w:rsidP="00BE3153">
      <w:pPr>
        <w:pStyle w:val="a5"/>
        <w:tabs>
          <w:tab w:val="left" w:pos="8730"/>
        </w:tabs>
        <w:ind w:left="0"/>
        <w:jc w:val="right"/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</w:pPr>
      <w:r w:rsidRPr="00820D8F"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  <w:t xml:space="preserve">учета и оформления бесхозяйного недвижимого </w:t>
      </w:r>
    </w:p>
    <w:p w:rsidR="00820D8F" w:rsidRPr="00820D8F" w:rsidRDefault="00820D8F" w:rsidP="00BE3153">
      <w:pPr>
        <w:pStyle w:val="a5"/>
        <w:tabs>
          <w:tab w:val="left" w:pos="8730"/>
        </w:tabs>
        <w:ind w:left="0"/>
        <w:jc w:val="right"/>
        <w:rPr>
          <w:rFonts w:ascii="Times New Roman" w:hAnsi="Times New Roman" w:cs="Times New Roman"/>
        </w:rPr>
      </w:pPr>
      <w:r w:rsidRPr="00820D8F"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  <w:t>и выморочного имущества в муниципальную собственность</w:t>
      </w:r>
      <w:r w:rsidRPr="00820D8F">
        <w:rPr>
          <w:rFonts w:ascii="Times New Roman" w:hAnsi="Times New Roman" w:cs="Times New Roman"/>
        </w:rPr>
        <w:t xml:space="preserve"> </w:t>
      </w:r>
    </w:p>
    <w:p w:rsidR="00820D8F" w:rsidRPr="00820D8F" w:rsidRDefault="00820D8F" w:rsidP="00BE3153">
      <w:pPr>
        <w:pStyle w:val="a5"/>
        <w:tabs>
          <w:tab w:val="left" w:pos="8730"/>
        </w:tabs>
        <w:ind w:left="0"/>
        <w:jc w:val="right"/>
        <w:rPr>
          <w:rFonts w:ascii="Times New Roman" w:eastAsia="Arial Unicode MS" w:hAnsi="Times New Roman" w:cs="Arial Unicode MS"/>
          <w:color w:val="000000"/>
          <w:kern w:val="0"/>
          <w:shd w:val="clear" w:color="auto" w:fill="FFFFFF"/>
          <w:lang w:eastAsia="ru-RU" w:bidi="ar-SA"/>
        </w:rPr>
      </w:pPr>
      <w:r w:rsidRPr="00820D8F"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  <w:t xml:space="preserve">муниципального образования «Светогорское городское поселение» </w:t>
      </w:r>
    </w:p>
    <w:p w:rsidR="00820D8F" w:rsidRPr="00820D8F" w:rsidRDefault="00820D8F" w:rsidP="00BE3153">
      <w:pPr>
        <w:pStyle w:val="a5"/>
        <w:tabs>
          <w:tab w:val="left" w:pos="8730"/>
        </w:tabs>
        <w:ind w:left="0"/>
        <w:jc w:val="right"/>
        <w:rPr>
          <w:rFonts w:asciiTheme="minorHAnsi" w:eastAsiaTheme="minorHAnsi" w:hAnsiTheme="minorHAnsi" w:cstheme="minorBidi"/>
          <w:lang w:eastAsia="en-US"/>
        </w:rPr>
      </w:pPr>
      <w:r w:rsidRPr="00820D8F">
        <w:rPr>
          <w:rFonts w:ascii="Times New Roman" w:eastAsia="Arial Unicode MS" w:hAnsi="Times New Roman" w:cs="Arial Unicode MS"/>
          <w:color w:val="000000"/>
          <w:shd w:val="clear" w:color="auto" w:fill="FFFFFF"/>
          <w:lang w:eastAsia="ru-RU"/>
        </w:rPr>
        <w:t>Выборгского района Ленинградской области»</w:t>
      </w:r>
    </w:p>
    <w:p w:rsidR="00820D8F" w:rsidRPr="00820D8F" w:rsidRDefault="00820D8F" w:rsidP="00BE3153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20D8F" w:rsidRPr="00820D8F" w:rsidRDefault="00820D8F" w:rsidP="00BE3153">
      <w:pPr>
        <w:pStyle w:val="a5"/>
        <w:tabs>
          <w:tab w:val="left" w:pos="415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0D8F">
        <w:rPr>
          <w:rFonts w:ascii="Times New Roman" w:hAnsi="Times New Roman" w:cs="Times New Roman"/>
          <w:sz w:val="28"/>
          <w:szCs w:val="28"/>
        </w:rPr>
        <w:t>РЕЕСТР</w:t>
      </w:r>
    </w:p>
    <w:p w:rsidR="00820D8F" w:rsidRPr="00820D8F" w:rsidRDefault="00820D8F" w:rsidP="00BE3153">
      <w:pPr>
        <w:pStyle w:val="a5"/>
        <w:tabs>
          <w:tab w:val="left" w:pos="415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20D8F">
        <w:rPr>
          <w:rFonts w:ascii="Times New Roman" w:hAnsi="Times New Roman" w:cs="Times New Roman"/>
          <w:sz w:val="28"/>
          <w:szCs w:val="28"/>
        </w:rPr>
        <w:t>объектов бесхозяйного недвижимого имущества</w:t>
      </w:r>
    </w:p>
    <w:p w:rsidR="00820D8F" w:rsidRPr="00820D8F" w:rsidRDefault="00820D8F" w:rsidP="00820D8F">
      <w:pPr>
        <w:pStyle w:val="a5"/>
        <w:tabs>
          <w:tab w:val="left" w:pos="4155"/>
        </w:tabs>
        <w:ind w:left="0"/>
        <w:rPr>
          <w:rFonts w:asciiTheme="minorHAnsi" w:hAnsiTheme="minorHAnsi" w:cstheme="minorBidi"/>
          <w:sz w:val="28"/>
          <w:szCs w:val="28"/>
        </w:rPr>
      </w:pPr>
    </w:p>
    <w:tbl>
      <w:tblPr>
        <w:tblW w:w="9356" w:type="dxa"/>
        <w:tblInd w:w="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602"/>
        <w:gridCol w:w="1559"/>
        <w:gridCol w:w="1701"/>
        <w:gridCol w:w="1701"/>
        <w:gridCol w:w="1843"/>
      </w:tblGrid>
      <w:tr w:rsidR="00820D8F" w:rsidRPr="00BE3153" w:rsidTr="00BE3153">
        <w:trPr>
          <w:trHeight w:hRule="exact" w:val="97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D8F" w:rsidRPr="00BE3153" w:rsidRDefault="00820D8F" w:rsidP="0061765C">
            <w:pPr>
              <w:spacing w:after="120" w:line="18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b/>
                <w:sz w:val="28"/>
                <w:szCs w:val="28"/>
              </w:rPr>
              <w:tab/>
            </w:r>
            <w:r w:rsidRPr="00BE3153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820D8F" w:rsidRPr="00BE3153" w:rsidRDefault="00820D8F" w:rsidP="0061765C">
            <w:pPr>
              <w:spacing w:before="120" w:line="18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gramEnd"/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0D8F" w:rsidRPr="00BE3153" w:rsidRDefault="00820D8F" w:rsidP="0061765C">
            <w:pPr>
              <w:spacing w:after="120" w:line="18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Наименование</w:t>
            </w:r>
          </w:p>
          <w:p w:rsidR="00820D8F" w:rsidRPr="00BE3153" w:rsidRDefault="00820D8F" w:rsidP="0061765C">
            <w:pPr>
              <w:spacing w:before="120" w:line="18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Pr="00BE3153" w:rsidRDefault="00820D8F" w:rsidP="0061765C">
            <w:pPr>
              <w:spacing w:line="31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Место</w:t>
            </w:r>
          </w:p>
          <w:p w:rsidR="00820D8F" w:rsidRPr="00BE3153" w:rsidRDefault="00820D8F" w:rsidP="0061765C">
            <w:pPr>
              <w:spacing w:line="31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нахождения</w:t>
            </w:r>
          </w:p>
          <w:p w:rsidR="00820D8F" w:rsidRPr="00BE3153" w:rsidRDefault="00820D8F" w:rsidP="0061765C">
            <w:pPr>
              <w:spacing w:line="310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Pr="00BE3153" w:rsidRDefault="00820D8F" w:rsidP="0061765C">
            <w:pPr>
              <w:spacing w:line="313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Краткая</w:t>
            </w:r>
          </w:p>
          <w:p w:rsidR="00820D8F" w:rsidRPr="00BE3153" w:rsidRDefault="00820D8F" w:rsidP="0061765C">
            <w:pPr>
              <w:spacing w:line="313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характеристика</w:t>
            </w:r>
          </w:p>
          <w:p w:rsidR="00820D8F" w:rsidRPr="00BE3153" w:rsidRDefault="00820D8F" w:rsidP="0061765C">
            <w:pPr>
              <w:spacing w:line="313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Pr="00BE3153" w:rsidRDefault="00820D8F" w:rsidP="0061765C">
            <w:pPr>
              <w:spacing w:line="313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D8F" w:rsidRPr="00BE3153" w:rsidRDefault="00820D8F" w:rsidP="0061765C">
            <w:pPr>
              <w:spacing w:line="313" w:lineRule="exac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Дата постановки на учет в </w:t>
            </w:r>
            <w:proofErr w:type="spellStart"/>
            <w:r w:rsidRPr="00BE315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Росреестре</w:t>
            </w:r>
            <w:proofErr w:type="spellEnd"/>
          </w:p>
        </w:tc>
      </w:tr>
      <w:tr w:rsidR="00820D8F" w:rsidTr="00BE3153"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Default="00820D8F" w:rsidP="0061765C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Default="00820D8F" w:rsidP="0061765C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Default="00820D8F" w:rsidP="0061765C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Default="00820D8F" w:rsidP="0061765C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0D8F" w:rsidRDefault="00820D8F" w:rsidP="0061765C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D8F" w:rsidRDefault="00820D8F" w:rsidP="0061765C">
            <w:pPr>
              <w:spacing w:line="180" w:lineRule="exact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</w:tr>
      <w:tr w:rsidR="00820D8F" w:rsidTr="00BE3153">
        <w:trPr>
          <w:trHeight w:hRule="exact"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0D8F" w:rsidTr="00BE3153">
        <w:trPr>
          <w:trHeight w:hRule="exact" w:val="3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8F" w:rsidRDefault="00820D8F" w:rsidP="0061765C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E05E0" w:rsidRDefault="003E05E0" w:rsidP="00C66A03">
      <w:pPr>
        <w:tabs>
          <w:tab w:val="left" w:pos="4640"/>
          <w:tab w:val="left" w:pos="6602"/>
          <w:tab w:val="left" w:pos="8495"/>
        </w:tabs>
        <w:spacing w:line="320" w:lineRule="exact"/>
        <w:ind w:left="1000"/>
        <w:jc w:val="both"/>
      </w:pPr>
    </w:p>
    <w:sectPr w:rsidR="003E05E0" w:rsidSect="00BF7D1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2.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1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1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1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2"/>
    <w:rsid w:val="001B40EE"/>
    <w:rsid w:val="002043CA"/>
    <w:rsid w:val="002167FA"/>
    <w:rsid w:val="002418DC"/>
    <w:rsid w:val="003E05E0"/>
    <w:rsid w:val="004D7684"/>
    <w:rsid w:val="005C14D6"/>
    <w:rsid w:val="00752981"/>
    <w:rsid w:val="00767A6F"/>
    <w:rsid w:val="00820D8F"/>
    <w:rsid w:val="00866A76"/>
    <w:rsid w:val="00987D36"/>
    <w:rsid w:val="009906F7"/>
    <w:rsid w:val="00A50E32"/>
    <w:rsid w:val="00B4188F"/>
    <w:rsid w:val="00B62443"/>
    <w:rsid w:val="00BC0837"/>
    <w:rsid w:val="00BE3153"/>
    <w:rsid w:val="00BF7D1E"/>
    <w:rsid w:val="00C22842"/>
    <w:rsid w:val="00C66A03"/>
    <w:rsid w:val="00E5072A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3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32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820D8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2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3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32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820D8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3943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16</cp:revision>
  <dcterms:created xsi:type="dcterms:W3CDTF">2018-09-05T13:33:00Z</dcterms:created>
  <dcterms:modified xsi:type="dcterms:W3CDTF">2018-09-12T04:51:00Z</dcterms:modified>
</cp:coreProperties>
</file>